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d8d3" w14:textId="b31d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Жылыой аудандық мәслихатының 2018 жылғы 30 қаңтардағы № 17-3 шешімі. Атырау облысының Әділет департаментінде 2018 жылғы 13 ақпанда № 4052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Жылыой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экология, ауылшаруашылығы, агроөнеркәсіп, заңдылықты сақтау, құқық тәртібі және депутаттық этика мәселелері жөніндегі тұрақты комиссиясына (Т. Майлыбаев)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XVII</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Жұмағалиева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30 қаңтардағы № 17-3 шешіміне қосымша</w:t>
            </w:r>
          </w:p>
        </w:tc>
      </w:tr>
    </w:tbl>
    <w:bookmarkStart w:name="z11" w:id="4"/>
    <w:p>
      <w:pPr>
        <w:spacing w:after="0"/>
        <w:ind w:left="0"/>
        <w:jc w:val="left"/>
      </w:pPr>
      <w:r>
        <w:rPr>
          <w:rFonts w:ascii="Times New Roman"/>
          <w:b/>
          <w:i w:val="false"/>
          <w:color w:val="000000"/>
        </w:rPr>
        <w:t xml:space="preserve"> Жылыой аудандық мәслихатының күші жойылған шешімдерінің тізбесі:</w:t>
      </w:r>
    </w:p>
    <w:bookmarkEnd w:id="4"/>
    <w:bookmarkStart w:name="z12" w:id="5"/>
    <w:p>
      <w:pPr>
        <w:spacing w:after="0"/>
        <w:ind w:left="0"/>
        <w:jc w:val="both"/>
      </w:pPr>
      <w:r>
        <w:rPr>
          <w:rFonts w:ascii="Times New Roman"/>
          <w:b w:val="false"/>
          <w:i w:val="false"/>
          <w:color w:val="000000"/>
          <w:sz w:val="28"/>
        </w:rPr>
        <w:t xml:space="preserve">
      1. Жылыой аудандық мәслихатының 2016 жылғы 22 маусымдағы № 3-12 "Жылыой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(нормативтік құқықтық актілерді мемлекеттік тіркеу тізілімінде № 3551 болып тіркелген, 2016 жылғы 15 шілдеде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2. Жылыой аудандық мәслихатының 2016 жылғы 31 қазандағы № 6-4 "Қазақстан Республикасының жер заңнамасына сәйкес Жылыой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 3685 болып тіркелген, "Әділет" ақпараттық-құқықтық жүйесінде 06 желтоқсан 2016 жылы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xml:space="preserve">
      3. Жылыой аудандық мәслихатының 2017 жылғы 29 қыркүйектегі № 14-3 "Жылыой ауданының жайылымдарды басқару және оларды пайдалану жөніндегі 2017-2018 жылдарға арналған жоспарын бекіту туралы" (нормативтік құқықтық актілерді мемлекеттік тіркеу тізілімінде № 3977 болып тіркелген, 2017 жылғы 8 қарашадағы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