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1cdce" w14:textId="181c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Жанбай ауылдық округі әкімінің 2018 жылғы 27 тамыздағы № 37 шешімі. Атырау облысының Әділет департаментінде 2018 жылғы 29 тамызда № 4234 болып тіркелді. Күші жойылды - Атырау облысы Исатай ауданы Жанбай ауылдық округі әкімінің 2018 жылғы 19 желтоқсандағы № 53 шешімімен (алғашқы ресми жарияланған күнінен кейін қолданысқа енгізіледі)</w:t>
      </w:r>
    </w:p>
    <w:p>
      <w:pPr>
        <w:spacing w:after="0"/>
        <w:ind w:left="0"/>
        <w:jc w:val="both"/>
      </w:pPr>
      <w:r>
        <w:rPr>
          <w:rFonts w:ascii="Times New Roman"/>
          <w:b w:val="false"/>
          <w:i w:val="false"/>
          <w:color w:val="ff0000"/>
          <w:sz w:val="28"/>
        </w:rPr>
        <w:t xml:space="preserve">
      Ескерту. Күші жойылды - Атырау облысы Исатай ауданы Жанбай ауылдық округі әкімінің 19.12.2018 № </w:t>
      </w:r>
      <w:r>
        <w:rPr>
          <w:rFonts w:ascii="Times New Roman"/>
          <w:b w:val="false"/>
          <w:i w:val="false"/>
          <w:color w:val="ff0000"/>
          <w:sz w:val="28"/>
        </w:rPr>
        <w:t>53</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Исатай аудандық аумақтық инспекциясы" мемлекеттік мекемесінің бас мемлекеттік ветеринариялық-санитариялық инспекторының 2018 жылғы 16 шілдедегі № 10-10/86 ұсынысы негізінде Жанбай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Жанбай ауылдық округі Жанбай ауылы, Нарын көшесі мен М.Есқалиев көшесінің қиылысына бұқадан құтырма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"Исатай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Исатай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Округ әкімі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Есмуханов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"Исатай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директоры</w:t>
            </w:r>
            <w:r>
              <w:br/>
            </w:r>
            <w:r>
              <w:rPr>
                <w:rFonts w:ascii="Times New Roman"/>
                <w:b w:val="false"/>
                <w:i/>
                <w:color w:val="000000"/>
                <w:sz w:val="20"/>
              </w:rPr>
              <w:t>2018 жылғы "27" тамыз</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Төлеген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Денсаулық</w:t>
            </w:r>
            <w:r>
              <w:br/>
            </w:r>
            <w:r>
              <w:rPr>
                <w:rFonts w:ascii="Times New Roman"/>
                <w:b w:val="false"/>
                <w:i/>
                <w:color w:val="000000"/>
                <w:sz w:val="20"/>
              </w:rPr>
              <w:t>сақтау министрлігінің Қоғамдық</w:t>
            </w:r>
            <w:r>
              <w:br/>
            </w:r>
            <w:r>
              <w:rPr>
                <w:rFonts w:ascii="Times New Roman"/>
                <w:b w:val="false"/>
                <w:i/>
                <w:color w:val="000000"/>
                <w:sz w:val="20"/>
              </w:rPr>
              <w:t>денсаулық сақтау комитеті Атырау</w:t>
            </w:r>
            <w:r>
              <w:br/>
            </w:r>
            <w:r>
              <w:rPr>
                <w:rFonts w:ascii="Times New Roman"/>
                <w:b w:val="false"/>
                <w:i/>
                <w:color w:val="000000"/>
                <w:sz w:val="20"/>
              </w:rPr>
              <w:t>облысы Қоғамдық денсаулық</w:t>
            </w:r>
            <w:r>
              <w:br/>
            </w:r>
            <w:r>
              <w:rPr>
                <w:rFonts w:ascii="Times New Roman"/>
                <w:b w:val="false"/>
                <w:i/>
                <w:color w:val="000000"/>
                <w:sz w:val="20"/>
              </w:rPr>
              <w:t>сақтау департаментінің Исатай аудандық</w:t>
            </w:r>
            <w:r>
              <w:br/>
            </w:r>
            <w:r>
              <w:rPr>
                <w:rFonts w:ascii="Times New Roman"/>
                <w:b w:val="false"/>
                <w:i/>
                <w:color w:val="000000"/>
                <w:sz w:val="20"/>
              </w:rPr>
              <w:t>қоғамдық денсаулық сақтау басқармасы"</w:t>
            </w:r>
            <w:r>
              <w:br/>
            </w:r>
            <w:r>
              <w:rPr>
                <w:rFonts w:ascii="Times New Roman"/>
                <w:b w:val="false"/>
                <w:i/>
                <w:color w:val="000000"/>
                <w:sz w:val="20"/>
              </w:rPr>
              <w:t>республикалық мемлекеттік мекемесінің</w:t>
            </w:r>
            <w:r>
              <w:br/>
            </w:r>
            <w:r>
              <w:rPr>
                <w:rFonts w:ascii="Times New Roman"/>
                <w:b w:val="false"/>
                <w:i/>
                <w:color w:val="000000"/>
                <w:sz w:val="20"/>
              </w:rPr>
              <w:t>басшысы</w:t>
            </w:r>
            <w:r>
              <w:br/>
            </w:r>
            <w:r>
              <w:rPr>
                <w:rFonts w:ascii="Times New Roman"/>
                <w:b w:val="false"/>
                <w:i/>
                <w:color w:val="000000"/>
                <w:sz w:val="20"/>
              </w:rPr>
              <w:t>2018 жылғы "27" тамыз</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Ғабитова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