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82df" w14:textId="9b482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Забурын ауылдық округі әкімінің 2018 жылғы 3 сәуірдегі № 6 шешімі. Атырау облысының Әділет департаментінде 2018 жылғы 16 сәуірде № 4119 болып тіркелді. Күші жойылды - Атырау облысы Исатай ауданы Забурын ауылдық округі әкімінің 2018 жылғы 3 тамыздағы № 26 шешімімен</w:t>
      </w:r>
    </w:p>
    <w:p>
      <w:pPr>
        <w:spacing w:after="0"/>
        <w:ind w:left="0"/>
        <w:jc w:val="both"/>
      </w:pPr>
      <w:r>
        <w:rPr>
          <w:rFonts w:ascii="Times New Roman"/>
          <w:b w:val="false"/>
          <w:i w:val="false"/>
          <w:color w:val="ff0000"/>
          <w:sz w:val="28"/>
        </w:rPr>
        <w:t xml:space="preserve">
      Сноска. Утратило силу решением акима Забурунского сельского округа Кызылкогинского района Атырауской области от 03.08.2018 № </w:t>
      </w:r>
      <w:r>
        <w:rPr>
          <w:rFonts w:ascii="Times New Roman"/>
          <w:b w:val="false"/>
          <w:i w:val="false"/>
          <w:color w:val="ff0000"/>
          <w:sz w:val="28"/>
        </w:rPr>
        <w:t>26</w:t>
      </w:r>
      <w:r>
        <w:rPr>
          <w:rFonts w:ascii="Times New Roman"/>
          <w:b w:val="false"/>
          <w:i w:val="false"/>
          <w:color w:val="ff0000"/>
          <w:sz w:val="28"/>
        </w:rPr>
        <w:t xml:space="preserve"> (вводится в действие после первого дня его официального опубликования).</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Исатай аудандық аумақтық инспекциясы" мемлекеттік мекемесінің бас мемлекеттік ветеринариялық-санитариялық инспекторының 2018 жылғы 28 ақпандағы № 01-06-4/30 ұсынысы негізінде Забурын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"Махимова Қ" шаруа қожалығының аумағында жылқылардың ринопневмония ауруы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"Исатай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Исатай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Округ әкімі </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Ғұбаш</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Атырау облысы Денсаулық сақтау</w:t>
            </w:r>
            <w:r>
              <w:br/>
            </w:r>
            <w:r>
              <w:rPr>
                <w:rFonts w:ascii="Times New Roman"/>
                <w:b w:val="false"/>
                <w:i/>
                <w:color w:val="000000"/>
                <w:sz w:val="20"/>
              </w:rPr>
              <w:t>басқармасының "Исатай аудандық</w:t>
            </w:r>
            <w:r>
              <w:br/>
            </w:r>
            <w:r>
              <w:rPr>
                <w:rFonts w:ascii="Times New Roman"/>
                <w:b w:val="false"/>
                <w:i/>
                <w:color w:val="000000"/>
                <w:sz w:val="20"/>
              </w:rPr>
              <w:t>орталық ауруханасы" шаруашылық жүргізу</w:t>
            </w:r>
            <w:r>
              <w:br/>
            </w:r>
            <w:r>
              <w:rPr>
                <w:rFonts w:ascii="Times New Roman"/>
                <w:b w:val="false"/>
                <w:i/>
                <w:color w:val="000000"/>
                <w:sz w:val="20"/>
              </w:rPr>
              <w:t>құқығындағы коммуналдық мемлекеттік</w:t>
            </w:r>
            <w:r>
              <w:br/>
            </w:r>
            <w:r>
              <w:rPr>
                <w:rFonts w:ascii="Times New Roman"/>
                <w:b w:val="false"/>
                <w:i/>
                <w:color w:val="000000"/>
                <w:sz w:val="20"/>
              </w:rPr>
              <w:t>кәсіпорнының директоры</w:t>
            </w:r>
            <w:r>
              <w:br/>
            </w:r>
            <w:r>
              <w:rPr>
                <w:rFonts w:ascii="Times New Roman"/>
                <w:b w:val="false"/>
                <w:i/>
                <w:color w:val="000000"/>
                <w:sz w:val="20"/>
              </w:rPr>
              <w:t>2018 жылғы "2" сәуір</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Төлеген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w:t>
            </w:r>
            <w:r>
              <w:br/>
            </w:r>
            <w:r>
              <w:rPr>
                <w:rFonts w:ascii="Times New Roman"/>
                <w:b w:val="false"/>
                <w:i/>
                <w:color w:val="000000"/>
                <w:sz w:val="20"/>
              </w:rPr>
              <w:t>министрлігінің Қоғамдық денсаулық сақтау</w:t>
            </w:r>
            <w:r>
              <w:br/>
            </w:r>
            <w:r>
              <w:rPr>
                <w:rFonts w:ascii="Times New Roman"/>
                <w:b w:val="false"/>
                <w:i/>
                <w:color w:val="000000"/>
                <w:sz w:val="20"/>
              </w:rPr>
              <w:t>комитеті Атырау облысы Қоғамдық денсаулық</w:t>
            </w:r>
            <w:r>
              <w:br/>
            </w:r>
            <w:r>
              <w:rPr>
                <w:rFonts w:ascii="Times New Roman"/>
                <w:b w:val="false"/>
                <w:i/>
                <w:color w:val="000000"/>
                <w:sz w:val="20"/>
              </w:rPr>
              <w:t>сақтау департаментінің Исатай аудандық</w:t>
            </w:r>
            <w:r>
              <w:br/>
            </w:r>
            <w:r>
              <w:rPr>
                <w:rFonts w:ascii="Times New Roman"/>
                <w:b w:val="false"/>
                <w:i/>
                <w:color w:val="000000"/>
                <w:sz w:val="20"/>
              </w:rPr>
              <w:t>қоғамдық денсаулық сақтау басқармасы"</w:t>
            </w:r>
            <w:r>
              <w:br/>
            </w:r>
            <w:r>
              <w:rPr>
                <w:rFonts w:ascii="Times New Roman"/>
                <w:b w:val="false"/>
                <w:i/>
                <w:color w:val="000000"/>
                <w:sz w:val="20"/>
              </w:rPr>
              <w:t xml:space="preserve"> республикалық мемлекеттік</w:t>
            </w:r>
            <w:r>
              <w:br/>
            </w:r>
            <w:r>
              <w:rPr>
                <w:rFonts w:ascii="Times New Roman"/>
                <w:b w:val="false"/>
                <w:i/>
                <w:color w:val="000000"/>
                <w:sz w:val="20"/>
              </w:rPr>
              <w:t>мекемесінің басшысы</w:t>
            </w:r>
            <w:r>
              <w:br/>
            </w:r>
            <w:r>
              <w:rPr>
                <w:rFonts w:ascii="Times New Roman"/>
                <w:b w:val="false"/>
                <w:i/>
                <w:color w:val="000000"/>
                <w:sz w:val="20"/>
              </w:rPr>
              <w:t>2018 жылғы "2" сәуір</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Ғабитова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