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c8e8" w14:textId="61ac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Миялы ауылдық округі әкімінің 2018 жылғы 9 сәуірдегі № 30 шешімі. Атырау облысының Әділет департаментінде 2018 жылғы 13 сәуірде № 4116 болып тіркелді. Күші жойылды - Атырау облысы Қызылқоға ауданы Миялы ауылдық округі әкімінің 2019 жылғы 20 ақпандағы № 31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Миялы ауылдық округі әкімінің 20.02.2019 № </w:t>
      </w:r>
      <w:r>
        <w:rPr>
          <w:rFonts w:ascii="Times New Roman"/>
          <w:b w:val="false"/>
          <w:i w:val="false"/>
          <w:color w:val="ff0000"/>
          <w:sz w:val="28"/>
        </w:rPr>
        <w:t>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2018 жылғы 19 наурыздағы № 58 ұсынысы негізінде Миялы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Миялы ауылдық округінің Ж. Жабаев, У. Жайықов көшелеріне бруцеллез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Бекешов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w:t>
            </w:r>
            <w:r>
              <w:br/>
            </w:r>
            <w:r>
              <w:rPr>
                <w:rFonts w:ascii="Times New Roman"/>
                <w:b w:val="false"/>
                <w:i/>
                <w:color w:val="000000"/>
                <w:sz w:val="20"/>
              </w:rPr>
              <w:t>сақтау 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 xml:space="preserve"> кәсіпорны бас дәрігері</w:t>
            </w:r>
            <w:r>
              <w:br/>
            </w:r>
            <w:r>
              <w:rPr>
                <w:rFonts w:ascii="Times New Roman"/>
                <w:b w:val="false"/>
                <w:i/>
                <w:color w:val="000000"/>
                <w:sz w:val="20"/>
              </w:rPr>
              <w:t>"9" сәуір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w:t>
            </w:r>
            <w:r>
              <w:br/>
            </w:r>
            <w:r>
              <w:rPr>
                <w:rFonts w:ascii="Times New Roman"/>
                <w:b w:val="false"/>
                <w:i/>
                <w:color w:val="000000"/>
                <w:sz w:val="20"/>
              </w:rPr>
              <w:t>Атырау облысы Қоғамдық денсаулық</w:t>
            </w:r>
            <w:r>
              <w:br/>
            </w:r>
            <w:r>
              <w:rPr>
                <w:rFonts w:ascii="Times New Roman"/>
                <w:b w:val="false"/>
                <w:i/>
                <w:color w:val="000000"/>
                <w:sz w:val="20"/>
              </w:rPr>
              <w:t>сақтау департаментінің Қызылқоға</w:t>
            </w:r>
            <w:r>
              <w:br/>
            </w:r>
            <w:r>
              <w:rPr>
                <w:rFonts w:ascii="Times New Roman"/>
                <w:b w:val="false"/>
                <w:i/>
                <w:color w:val="000000"/>
                <w:sz w:val="20"/>
              </w:rPr>
              <w:t>аудандық қоғамдық денсаулық</w:t>
            </w:r>
            <w:r>
              <w:br/>
            </w:r>
            <w:r>
              <w:rPr>
                <w:rFonts w:ascii="Times New Roman"/>
                <w:b w:val="false"/>
                <w:i/>
                <w:color w:val="000000"/>
                <w:sz w:val="20"/>
              </w:rPr>
              <w:t>сақтау басқармасы" республикалық</w:t>
            </w:r>
            <w:r>
              <w:br/>
            </w:r>
            <w:r>
              <w:rPr>
                <w:rFonts w:ascii="Times New Roman"/>
                <w:b w:val="false"/>
                <w:i/>
                <w:color w:val="000000"/>
                <w:sz w:val="20"/>
              </w:rPr>
              <w:t>мемлекеттік мекемесі басшысының</w:t>
            </w:r>
            <w:r>
              <w:br/>
            </w:r>
            <w:r>
              <w:rPr>
                <w:rFonts w:ascii="Times New Roman"/>
                <w:b w:val="false"/>
                <w:i/>
                <w:color w:val="000000"/>
                <w:sz w:val="20"/>
              </w:rPr>
              <w:t>міндетін атқарушы</w:t>
            </w:r>
            <w:r>
              <w:br/>
            </w:r>
            <w:r>
              <w:rPr>
                <w:rFonts w:ascii="Times New Roman"/>
                <w:b w:val="false"/>
                <w:i/>
                <w:color w:val="000000"/>
                <w:sz w:val="20"/>
              </w:rPr>
              <w:t>"9" сәуір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