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967e" w14:textId="8619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мәслихатының 2018 жылғы 19 наурыздағы № 163-VI шешімі. Атырау облысының Әділет департаментінде 2018 жылғы 12 сәуірде № 4107 болып тіркелді. Күші жойылды - Атырау облысы Мақат аудандық мәслихатының 2023 жылғы 5 мамырдағы № 22-VІII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05.05.2023 № </w:t>
      </w:r>
      <w:r>
        <w:rPr>
          <w:rFonts w:ascii="Times New Roman"/>
          <w:b w:val="false"/>
          <w:i w:val="false"/>
          <w:color w:val="ff0000"/>
          <w:sz w:val="28"/>
        </w:rPr>
        <w:t>22-VІII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мәслихаттың 2017 жылғы 29 наурыздағы № 95-VІ "Мақат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3837 болып тіркелген, 2017 жылғы 4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"Мақат аудандық мәслихатының аппараты" мемлекеттік мекемесіне жүктелсін (А. Әміров).</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ХХІІІ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19 наурыздағы № 163-VI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19 наурыздағы № 163-VI шешімімен бекітілген</w:t>
            </w:r>
          </w:p>
        </w:tc>
      </w:tr>
    </w:tbl>
    <w:bookmarkStart w:name="z13" w:id="5"/>
    <w:p>
      <w:pPr>
        <w:spacing w:after="0"/>
        <w:ind w:left="0"/>
        <w:jc w:val="left"/>
      </w:pPr>
      <w:r>
        <w:rPr>
          <w:rFonts w:ascii="Times New Roman"/>
          <w:b/>
          <w:i w:val="false"/>
          <w:color w:val="000000"/>
        </w:rPr>
        <w:t xml:space="preserve"> "Мақат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"Мақат аудандық мәслихатының аппараты" мемлекеттік мекемесі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әзірленді және "Мақат аудандық мәслихатының аппараты" мемлекеттік мекемесі "Б" корпусы мемлекеттік әкімшілік қызметшілерінің (бұдан әрі – "Б" корпусының қызметшілері) қызметін бағалау тәртібін айқындайды.</w:t>
      </w:r>
    </w:p>
    <w:bookmarkEnd w:id="7"/>
    <w:bookmarkStart w:name="z16"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7"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8"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0"/>
    <w:bookmarkStart w:name="z19"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0"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1"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2" w:id="14"/>
    <w:p>
      <w:pPr>
        <w:spacing w:after="0"/>
        <w:ind w:left="0"/>
        <w:jc w:val="both"/>
      </w:pPr>
      <w:r>
        <w:rPr>
          <w:rFonts w:ascii="Times New Roman"/>
          <w:b w:val="false"/>
          <w:i w:val="false"/>
          <w:color w:val="000000"/>
          <w:sz w:val="28"/>
        </w:rPr>
        <w:t>
      6) мінез-құлық индикаторы– "Б" корпусы қызметшісінің мінез-құлық және құзыреттер деңгейі көрінісінің сипаттамасы;</w:t>
      </w:r>
    </w:p>
    <w:bookmarkEnd w:id="14"/>
    <w:bookmarkStart w:name="z23"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4"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5"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Макат аудандық маслихатының 17.03.2022 № </w:t>
      </w:r>
      <w:r>
        <w:rPr>
          <w:rFonts w:ascii="Times New Roman"/>
          <w:b w:val="false"/>
          <w:i w:val="false"/>
          <w:color w:val="000000"/>
          <w:sz w:val="28"/>
        </w:rPr>
        <w:t>97-VII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8" w:id="19"/>
    <w:p>
      <w:pPr>
        <w:spacing w:after="0"/>
        <w:ind w:left="0"/>
        <w:jc w:val="both"/>
      </w:pPr>
      <w:r>
        <w:rPr>
          <w:rFonts w:ascii="Times New Roman"/>
          <w:b w:val="false"/>
          <w:i w:val="false"/>
          <w:color w:val="000000"/>
          <w:sz w:val="28"/>
        </w:rPr>
        <w:t>
      1) НМИ жетістіктерін бағалау;</w:t>
      </w:r>
    </w:p>
    <w:bookmarkEnd w:id="19"/>
    <w:bookmarkStart w:name="z29"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0"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31"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2" w:id="2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3"/>
    <w:bookmarkStart w:name="z33" w:id="24"/>
    <w:p>
      <w:pPr>
        <w:spacing w:after="0"/>
        <w:ind w:left="0"/>
        <w:jc w:val="left"/>
      </w:pPr>
      <w:r>
        <w:rPr>
          <w:rFonts w:ascii="Times New Roman"/>
          <w:b/>
          <w:i w:val="false"/>
          <w:color w:val="000000"/>
        </w:rPr>
        <w:t xml:space="preserve"> 2-тарау. НМИ анықтау тәртібі</w:t>
      </w:r>
    </w:p>
    <w:bookmarkEnd w:id="24"/>
    <w:bookmarkStart w:name="z34"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жеке жұмыс жоспарында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5"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6"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7"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8"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9" w:id="30"/>
    <w:p>
      <w:pPr>
        <w:spacing w:after="0"/>
        <w:ind w:left="0"/>
        <w:jc w:val="both"/>
      </w:pPr>
      <w:r>
        <w:rPr>
          <w:rFonts w:ascii="Times New Roman"/>
          <w:b w:val="false"/>
          <w:i w:val="false"/>
          <w:color w:val="000000"/>
          <w:sz w:val="28"/>
        </w:rPr>
        <w:t>
      13. НМИ:</w:t>
      </w:r>
    </w:p>
    <w:bookmarkEnd w:id="30"/>
    <w:bookmarkStart w:name="z40"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1"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2"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3"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4" w:id="35"/>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5" w:id="36"/>
    <w:p>
      <w:pPr>
        <w:spacing w:after="0"/>
        <w:ind w:left="0"/>
        <w:jc w:val="both"/>
      </w:pPr>
      <w:r>
        <w:rPr>
          <w:rFonts w:ascii="Times New Roman"/>
          <w:b w:val="false"/>
          <w:i w:val="false"/>
          <w:color w:val="000000"/>
          <w:sz w:val="28"/>
        </w:rPr>
        <w:t>
      14. НМИ саны 5 құрайды.</w:t>
      </w:r>
    </w:p>
    <w:bookmarkEnd w:id="36"/>
    <w:bookmarkStart w:name="z46" w:id="37"/>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7"/>
    <w:bookmarkStart w:name="z47" w:id="38"/>
    <w:p>
      <w:pPr>
        <w:spacing w:after="0"/>
        <w:ind w:left="0"/>
        <w:jc w:val="left"/>
      </w:pPr>
      <w:r>
        <w:rPr>
          <w:rFonts w:ascii="Times New Roman"/>
          <w:b/>
          <w:i w:val="false"/>
          <w:color w:val="000000"/>
        </w:rPr>
        <w:t xml:space="preserve"> 3-тарау. НМИ жетістігін бағалау тәртібі</w:t>
      </w:r>
    </w:p>
    <w:bookmarkEnd w:id="38"/>
    <w:bookmarkStart w:name="z48"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9" w:id="40"/>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50"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51"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2"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3"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4"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5"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6"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7"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8"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9"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60" w:id="51"/>
    <w:p>
      <w:pPr>
        <w:spacing w:after="0"/>
        <w:ind w:left="0"/>
        <w:jc w:val="both"/>
      </w:pPr>
      <w:r>
        <w:rPr>
          <w:rFonts w:ascii="Times New Roman"/>
          <w:b w:val="false"/>
          <w:i w:val="false"/>
          <w:color w:val="000000"/>
          <w:sz w:val="28"/>
        </w:rPr>
        <w:t>
      1) бағалаумен келісу;</w:t>
      </w:r>
    </w:p>
    <w:bookmarkEnd w:id="51"/>
    <w:bookmarkStart w:name="z61" w:id="52"/>
    <w:p>
      <w:pPr>
        <w:spacing w:after="0"/>
        <w:ind w:left="0"/>
        <w:jc w:val="both"/>
      </w:pPr>
      <w:r>
        <w:rPr>
          <w:rFonts w:ascii="Times New Roman"/>
          <w:b w:val="false"/>
          <w:i w:val="false"/>
          <w:color w:val="000000"/>
          <w:sz w:val="28"/>
        </w:rPr>
        <w:t>
      2) түзетуге жіберу.</w:t>
      </w:r>
    </w:p>
    <w:bookmarkEnd w:id="52"/>
    <w:bookmarkStart w:name="z62"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3"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4"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5"/>
    <w:bookmarkStart w:name="z65" w:id="56"/>
    <w:p>
      <w:pPr>
        <w:spacing w:after="0"/>
        <w:ind w:left="0"/>
        <w:jc w:val="left"/>
      </w:pPr>
      <w:r>
        <w:rPr>
          <w:rFonts w:ascii="Times New Roman"/>
          <w:b/>
          <w:i w:val="false"/>
          <w:color w:val="000000"/>
        </w:rPr>
        <w:t xml:space="preserve"> 4-тарау. Құзыреттерді бағалау тәртібі</w:t>
      </w:r>
    </w:p>
    <w:bookmarkEnd w:id="56"/>
    <w:bookmarkStart w:name="z66"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7"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8"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9"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70"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1"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2"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3" w:id="64"/>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4"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5"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6"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7"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8" w:id="69"/>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w:t>
      </w:r>
    </w:p>
    <w:bookmarkEnd w:id="69"/>
    <w:bookmarkStart w:name="z79" w:id="70"/>
    <w:p>
      <w:pPr>
        <w:spacing w:after="0"/>
        <w:ind w:left="0"/>
        <w:jc w:val="both"/>
      </w:pPr>
      <w:r>
        <w:rPr>
          <w:rFonts w:ascii="Times New Roman"/>
          <w:b w:val="false"/>
          <w:i w:val="false"/>
          <w:color w:val="000000"/>
          <w:sz w:val="28"/>
        </w:rPr>
        <w:t>
      Комиссияның хатшысы дауыс беруге қатыспайды.</w:t>
      </w:r>
    </w:p>
    <w:bookmarkEnd w:id="70"/>
    <w:bookmarkStart w:name="z80"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81"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82" w:id="73"/>
    <w:p>
      <w:pPr>
        <w:spacing w:after="0"/>
        <w:ind w:left="0"/>
        <w:jc w:val="both"/>
      </w:pPr>
      <w:r>
        <w:rPr>
          <w:rFonts w:ascii="Times New Roman"/>
          <w:b w:val="false"/>
          <w:i w:val="false"/>
          <w:color w:val="000000"/>
          <w:sz w:val="28"/>
        </w:rPr>
        <w:t>
      1) толтырылған бағалау парақтарын;</w:t>
      </w:r>
    </w:p>
    <w:bookmarkEnd w:id="73"/>
    <w:bookmarkStart w:name="z83"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4"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5" w:id="76"/>
    <w:p>
      <w:pPr>
        <w:spacing w:after="0"/>
        <w:ind w:left="0"/>
        <w:jc w:val="both"/>
      </w:pPr>
      <w:r>
        <w:rPr>
          <w:rFonts w:ascii="Times New Roman"/>
          <w:b w:val="false"/>
          <w:i w:val="false"/>
          <w:color w:val="000000"/>
          <w:sz w:val="28"/>
        </w:rPr>
        <w:t>
      1) бағалау нәтижелерін бекіту;</w:t>
      </w:r>
    </w:p>
    <w:bookmarkEnd w:id="76"/>
    <w:bookmarkStart w:name="z86" w:id="77"/>
    <w:p>
      <w:pPr>
        <w:spacing w:after="0"/>
        <w:ind w:left="0"/>
        <w:jc w:val="both"/>
      </w:pPr>
      <w:r>
        <w:rPr>
          <w:rFonts w:ascii="Times New Roman"/>
          <w:b w:val="false"/>
          <w:i w:val="false"/>
          <w:color w:val="000000"/>
          <w:sz w:val="28"/>
        </w:rPr>
        <w:t>
      2) бағалау нәтижелерін қайта қарау.</w:t>
      </w:r>
    </w:p>
    <w:bookmarkEnd w:id="77"/>
    <w:bookmarkStart w:name="z87"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8"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9"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Атырау облысы Макат аудандық маслихатының 17.03.2022 № </w:t>
      </w:r>
      <w:r>
        <w:rPr>
          <w:rFonts w:ascii="Times New Roman"/>
          <w:b w:val="false"/>
          <w:i w:val="false"/>
          <w:color w:val="000000"/>
          <w:sz w:val="28"/>
        </w:rPr>
        <w:t>97-VII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 Атырау облысы Макат аудандық маслихатының 17.03.2022 № </w:t>
      </w:r>
      <w:r>
        <w:rPr>
          <w:rFonts w:ascii="Times New Roman"/>
          <w:b w:val="false"/>
          <w:i w:val="false"/>
          <w:color w:val="000000"/>
          <w:sz w:val="28"/>
        </w:rPr>
        <w:t>97-VII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2" w:id="81"/>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bookmarkStart w:name="z93"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w:t>
      </w:r>
    </w:p>
    <w:bookmarkEnd w:id="82"/>
    <w:bookmarkStart w:name="z94" w:id="83"/>
    <w:p>
      <w:pPr>
        <w:spacing w:after="0"/>
        <w:ind w:left="0"/>
        <w:jc w:val="both"/>
      </w:pPr>
      <w:r>
        <w:rPr>
          <w:rFonts w:ascii="Times New Roman"/>
          <w:b w:val="false"/>
          <w:i w:val="false"/>
          <w:color w:val="000000"/>
          <w:sz w:val="28"/>
        </w:rPr>
        <w:t>
      бағалау нәтижесін қайта қарау бойынша ұсыныс беру;</w:t>
      </w:r>
    </w:p>
    <w:bookmarkEnd w:id="83"/>
    <w:bookmarkStart w:name="z95"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6"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1-қосымша</w:t>
            </w:r>
          </w:p>
        </w:tc>
      </w:tr>
    </w:tbl>
    <w:bookmarkStart w:name="z98" w:id="86"/>
    <w:p>
      <w:pPr>
        <w:spacing w:after="0"/>
        <w:ind w:left="0"/>
        <w:jc w:val="both"/>
      </w:pPr>
      <w:r>
        <w:rPr>
          <w:rFonts w:ascii="Times New Roman"/>
          <w:b w:val="false"/>
          <w:i w:val="false"/>
          <w:color w:val="000000"/>
          <w:sz w:val="28"/>
        </w:rPr>
        <w:t>
      Нысан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bl>
    <w:bookmarkStart w:name="z105"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6" w:id="88"/>
    <w:p>
      <w:pPr>
        <w:spacing w:after="0"/>
        <w:ind w:left="0"/>
        <w:jc w:val="both"/>
      </w:pPr>
      <w:r>
        <w:rPr>
          <w:rFonts w:ascii="Times New Roman"/>
          <w:b w:val="false"/>
          <w:i w:val="false"/>
          <w:color w:val="000000"/>
          <w:sz w:val="28"/>
        </w:rPr>
        <w:t>
      __________________________ жыл</w:t>
      </w:r>
    </w:p>
    <w:bookmarkEnd w:id="88"/>
    <w:bookmarkStart w:name="z107" w:id="89"/>
    <w:p>
      <w:pPr>
        <w:spacing w:after="0"/>
        <w:ind w:left="0"/>
        <w:jc w:val="both"/>
      </w:pPr>
      <w:r>
        <w:rPr>
          <w:rFonts w:ascii="Times New Roman"/>
          <w:b w:val="false"/>
          <w:i w:val="false"/>
          <w:color w:val="000000"/>
          <w:sz w:val="28"/>
        </w:rPr>
        <w:t>
      (жеке жоспар құрастырылатын кезең)</w:t>
      </w:r>
    </w:p>
    <w:bookmarkEnd w:id="89"/>
    <w:bookmarkStart w:name="z108" w:id="90"/>
    <w:p>
      <w:pPr>
        <w:spacing w:after="0"/>
        <w:ind w:left="0"/>
        <w:jc w:val="both"/>
      </w:pPr>
      <w:r>
        <w:rPr>
          <w:rFonts w:ascii="Times New Roman"/>
          <w:b w:val="false"/>
          <w:i w:val="false"/>
          <w:color w:val="000000"/>
          <w:sz w:val="28"/>
        </w:rPr>
        <w:t>
      Қызметшінің (тегі, аты, әкесінің аты</w:t>
      </w:r>
    </w:p>
    <w:bookmarkEnd w:id="90"/>
    <w:bookmarkStart w:name="z109" w:id="91"/>
    <w:p>
      <w:pPr>
        <w:spacing w:after="0"/>
        <w:ind w:left="0"/>
        <w:jc w:val="both"/>
      </w:pPr>
      <w:r>
        <w:rPr>
          <w:rFonts w:ascii="Times New Roman"/>
          <w:b w:val="false"/>
          <w:i w:val="false"/>
          <w:color w:val="000000"/>
          <w:sz w:val="28"/>
        </w:rPr>
        <w:t>
      (болған жағдайда) ____________________________________________________</w:t>
      </w:r>
    </w:p>
    <w:bookmarkEnd w:id="91"/>
    <w:bookmarkStart w:name="z110" w:id="92"/>
    <w:p>
      <w:pPr>
        <w:spacing w:after="0"/>
        <w:ind w:left="0"/>
        <w:jc w:val="both"/>
      </w:pPr>
      <w:r>
        <w:rPr>
          <w:rFonts w:ascii="Times New Roman"/>
          <w:b w:val="false"/>
          <w:i w:val="false"/>
          <w:color w:val="000000"/>
          <w:sz w:val="28"/>
        </w:rPr>
        <w:t>
      Қызметшінің лауазымы: _______________________________________________</w:t>
      </w:r>
    </w:p>
    <w:bookmarkEnd w:id="92"/>
    <w:bookmarkStart w:name="z111" w:id="93"/>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w:t>
            </w:r>
          </w:p>
          <w:bookmarkEnd w:id="94"/>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95"/>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95"/>
    <w:bookmarkStart w:name="z114" w:id="96"/>
    <w:p>
      <w:pPr>
        <w:spacing w:after="0"/>
        <w:ind w:left="0"/>
        <w:jc w:val="both"/>
      </w:pPr>
      <w:r>
        <w:rPr>
          <w:rFonts w:ascii="Times New Roman"/>
          <w:b w:val="false"/>
          <w:i w:val="false"/>
          <w:color w:val="000000"/>
          <w:sz w:val="28"/>
        </w:rPr>
        <w:t>
      Қызметші Тікелей басшы</w:t>
      </w:r>
    </w:p>
    <w:bookmarkEnd w:id="96"/>
    <w:bookmarkStart w:name="z115" w:id="97"/>
    <w:p>
      <w:pPr>
        <w:spacing w:after="0"/>
        <w:ind w:left="0"/>
        <w:jc w:val="both"/>
      </w:pPr>
      <w:r>
        <w:rPr>
          <w:rFonts w:ascii="Times New Roman"/>
          <w:b w:val="false"/>
          <w:i w:val="false"/>
          <w:color w:val="000000"/>
          <w:sz w:val="28"/>
        </w:rPr>
        <w:t>
      ____________________________ ____________________________</w:t>
      </w:r>
    </w:p>
    <w:bookmarkEnd w:id="97"/>
    <w:bookmarkStart w:name="z116" w:id="98"/>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8"/>
    <w:bookmarkStart w:name="z117" w:id="99"/>
    <w:p>
      <w:pPr>
        <w:spacing w:after="0"/>
        <w:ind w:left="0"/>
        <w:jc w:val="both"/>
      </w:pPr>
      <w:r>
        <w:rPr>
          <w:rFonts w:ascii="Times New Roman"/>
          <w:b w:val="false"/>
          <w:i w:val="false"/>
          <w:color w:val="000000"/>
          <w:sz w:val="28"/>
        </w:rPr>
        <w:t>
      күні _______________________ күні _______________________</w:t>
      </w:r>
    </w:p>
    <w:bookmarkEnd w:id="99"/>
    <w:bookmarkStart w:name="z118" w:id="100"/>
    <w:p>
      <w:pPr>
        <w:spacing w:after="0"/>
        <w:ind w:left="0"/>
        <w:jc w:val="both"/>
      </w:pPr>
      <w:r>
        <w:rPr>
          <w:rFonts w:ascii="Times New Roman"/>
          <w:b w:val="false"/>
          <w:i w:val="false"/>
          <w:color w:val="000000"/>
          <w:sz w:val="28"/>
        </w:rPr>
        <w:t>
      қолы _______________________ қолы _______________________</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2-қосымша</w:t>
            </w:r>
          </w:p>
        </w:tc>
      </w:tr>
    </w:tbl>
    <w:bookmarkStart w:name="z120" w:id="101"/>
    <w:p>
      <w:pPr>
        <w:spacing w:after="0"/>
        <w:ind w:left="0"/>
        <w:jc w:val="both"/>
      </w:pPr>
      <w:r>
        <w:rPr>
          <w:rFonts w:ascii="Times New Roman"/>
          <w:b w:val="false"/>
          <w:i w:val="false"/>
          <w:color w:val="000000"/>
          <w:sz w:val="28"/>
        </w:rPr>
        <w:t>
      Нысан</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 (тегі,аты-жөнінің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26" w:id="102"/>
    <w:p>
      <w:pPr>
        <w:spacing w:after="0"/>
        <w:ind w:left="0"/>
        <w:jc w:val="left"/>
      </w:pPr>
      <w:r>
        <w:rPr>
          <w:rFonts w:ascii="Times New Roman"/>
          <w:b/>
          <w:i w:val="false"/>
          <w:color w:val="000000"/>
        </w:rPr>
        <w:t xml:space="preserve"> НМИ бойынша бағалау парағы</w:t>
      </w:r>
    </w:p>
    <w:bookmarkEnd w:id="102"/>
    <w:bookmarkStart w:name="z127" w:id="103"/>
    <w:p>
      <w:pPr>
        <w:spacing w:after="0"/>
        <w:ind w:left="0"/>
        <w:jc w:val="both"/>
      </w:pPr>
      <w:r>
        <w:rPr>
          <w:rFonts w:ascii="Times New Roman"/>
          <w:b w:val="false"/>
          <w:i w:val="false"/>
          <w:color w:val="000000"/>
          <w:sz w:val="28"/>
        </w:rPr>
        <w:t>
      (Т.А.Ә.,бағаланатын тұлғаның лауазымы)</w:t>
      </w:r>
    </w:p>
    <w:bookmarkEnd w:id="103"/>
    <w:bookmarkStart w:name="z128" w:id="104"/>
    <w:p>
      <w:pPr>
        <w:spacing w:after="0"/>
        <w:ind w:left="0"/>
        <w:jc w:val="both"/>
      </w:pPr>
      <w:r>
        <w:rPr>
          <w:rFonts w:ascii="Times New Roman"/>
          <w:b w:val="false"/>
          <w:i w:val="false"/>
          <w:color w:val="000000"/>
          <w:sz w:val="28"/>
        </w:rPr>
        <w:t>
      ____________________________________</w:t>
      </w:r>
    </w:p>
    <w:bookmarkEnd w:id="104"/>
    <w:bookmarkStart w:name="z129" w:id="105"/>
    <w:p>
      <w:pPr>
        <w:spacing w:after="0"/>
        <w:ind w:left="0"/>
        <w:jc w:val="both"/>
      </w:pPr>
      <w:r>
        <w:rPr>
          <w:rFonts w:ascii="Times New Roman"/>
          <w:b w:val="false"/>
          <w:i w:val="false"/>
          <w:color w:val="000000"/>
          <w:sz w:val="28"/>
        </w:rPr>
        <w:t>
      (бағаланатын кезең)</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w:t>
            </w:r>
          </w:p>
          <w:bookmarkEnd w:id="10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Өлшем</w:t>
            </w:r>
          </w:p>
          <w:bookmarkEnd w:id="10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08"/>
    <w:p>
      <w:pPr>
        <w:spacing w:after="0"/>
        <w:ind w:left="0"/>
        <w:jc w:val="both"/>
      </w:pPr>
      <w:r>
        <w:rPr>
          <w:rFonts w:ascii="Times New Roman"/>
          <w:b w:val="false"/>
          <w:i w:val="false"/>
          <w:color w:val="000000"/>
          <w:sz w:val="28"/>
        </w:rPr>
        <w:t>
      Бағалау нәтижесі __________________________________________________</w:t>
      </w:r>
    </w:p>
    <w:bookmarkEnd w:id="108"/>
    <w:bookmarkStart w:name="z133" w:id="10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9"/>
    <w:bookmarkStart w:name="z134" w:id="110"/>
    <w:p>
      <w:pPr>
        <w:spacing w:after="0"/>
        <w:ind w:left="0"/>
        <w:jc w:val="both"/>
      </w:pPr>
      <w:r>
        <w:rPr>
          <w:rFonts w:ascii="Times New Roman"/>
          <w:b w:val="false"/>
          <w:i w:val="false"/>
          <w:color w:val="000000"/>
          <w:sz w:val="28"/>
        </w:rPr>
        <w:t>
      Қызметші Тікелей басшы</w:t>
      </w:r>
    </w:p>
    <w:bookmarkEnd w:id="110"/>
    <w:bookmarkStart w:name="z135" w:id="111"/>
    <w:p>
      <w:pPr>
        <w:spacing w:after="0"/>
        <w:ind w:left="0"/>
        <w:jc w:val="both"/>
      </w:pPr>
      <w:r>
        <w:rPr>
          <w:rFonts w:ascii="Times New Roman"/>
          <w:b w:val="false"/>
          <w:i w:val="false"/>
          <w:color w:val="000000"/>
          <w:sz w:val="28"/>
        </w:rPr>
        <w:t>
      ____________________________ ______________________________</w:t>
      </w:r>
    </w:p>
    <w:bookmarkEnd w:id="111"/>
    <w:bookmarkStart w:name="z136" w:id="112"/>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12"/>
    <w:bookmarkStart w:name="z137" w:id="113"/>
    <w:p>
      <w:pPr>
        <w:spacing w:after="0"/>
        <w:ind w:left="0"/>
        <w:jc w:val="both"/>
      </w:pPr>
      <w:r>
        <w:rPr>
          <w:rFonts w:ascii="Times New Roman"/>
          <w:b w:val="false"/>
          <w:i w:val="false"/>
          <w:color w:val="000000"/>
          <w:sz w:val="28"/>
        </w:rPr>
        <w:t>
      күні _______________________ күні _________________________</w:t>
      </w:r>
    </w:p>
    <w:bookmarkEnd w:id="113"/>
    <w:bookmarkStart w:name="z138" w:id="114"/>
    <w:p>
      <w:pPr>
        <w:spacing w:after="0"/>
        <w:ind w:left="0"/>
        <w:jc w:val="both"/>
      </w:pPr>
      <w:r>
        <w:rPr>
          <w:rFonts w:ascii="Times New Roman"/>
          <w:b w:val="false"/>
          <w:i w:val="false"/>
          <w:color w:val="000000"/>
          <w:sz w:val="28"/>
        </w:rPr>
        <w:t>
      қолы _______________________ қолы ________________________</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3-қосымша</w:t>
            </w:r>
          </w:p>
        </w:tc>
      </w:tr>
    </w:tbl>
    <w:bookmarkStart w:name="z140" w:id="115"/>
    <w:p>
      <w:pPr>
        <w:spacing w:after="0"/>
        <w:ind w:left="0"/>
        <w:jc w:val="both"/>
      </w:pPr>
      <w:r>
        <w:rPr>
          <w:rFonts w:ascii="Times New Roman"/>
          <w:b w:val="false"/>
          <w:i w:val="false"/>
          <w:color w:val="000000"/>
          <w:sz w:val="28"/>
        </w:rPr>
        <w:t>
      Нысан</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46" w:id="116"/>
    <w:p>
      <w:pPr>
        <w:spacing w:after="0"/>
        <w:ind w:left="0"/>
        <w:jc w:val="left"/>
      </w:pPr>
      <w:r>
        <w:rPr>
          <w:rFonts w:ascii="Times New Roman"/>
          <w:b/>
          <w:i w:val="false"/>
          <w:color w:val="000000"/>
        </w:rPr>
        <w:t xml:space="preserve"> Құзыреттер бойынша бағалау парағы</w:t>
      </w:r>
    </w:p>
    <w:bookmarkEnd w:id="116"/>
    <w:bookmarkStart w:name="z147" w:id="117"/>
    <w:p>
      <w:pPr>
        <w:spacing w:after="0"/>
        <w:ind w:left="0"/>
        <w:jc w:val="both"/>
      </w:pPr>
      <w:r>
        <w:rPr>
          <w:rFonts w:ascii="Times New Roman"/>
          <w:b w:val="false"/>
          <w:i w:val="false"/>
          <w:color w:val="000000"/>
          <w:sz w:val="28"/>
        </w:rPr>
        <w:t>
      _________________жыл</w:t>
      </w:r>
    </w:p>
    <w:bookmarkEnd w:id="117"/>
    <w:bookmarkStart w:name="z148" w:id="118"/>
    <w:p>
      <w:pPr>
        <w:spacing w:after="0"/>
        <w:ind w:left="0"/>
        <w:jc w:val="both"/>
      </w:pPr>
      <w:r>
        <w:rPr>
          <w:rFonts w:ascii="Times New Roman"/>
          <w:b w:val="false"/>
          <w:i w:val="false"/>
          <w:color w:val="000000"/>
          <w:sz w:val="28"/>
        </w:rPr>
        <w:t>
      (бағаланатын жыл)</w:t>
      </w:r>
    </w:p>
    <w:bookmarkEnd w:id="118"/>
    <w:bookmarkStart w:name="z149" w:id="119"/>
    <w:p>
      <w:pPr>
        <w:spacing w:after="0"/>
        <w:ind w:left="0"/>
        <w:jc w:val="both"/>
      </w:pPr>
      <w:r>
        <w:rPr>
          <w:rFonts w:ascii="Times New Roman"/>
          <w:b w:val="false"/>
          <w:i w:val="false"/>
          <w:color w:val="000000"/>
          <w:sz w:val="28"/>
        </w:rPr>
        <w:t>
      Бағаланатын қызметшінің (тегі, аты, әкесініңаты (болған жағдайда) ______________</w:t>
      </w:r>
    </w:p>
    <w:bookmarkEnd w:id="119"/>
    <w:bookmarkStart w:name="z150" w:id="120"/>
    <w:p>
      <w:pPr>
        <w:spacing w:after="0"/>
        <w:ind w:left="0"/>
        <w:jc w:val="both"/>
      </w:pPr>
      <w:r>
        <w:rPr>
          <w:rFonts w:ascii="Times New Roman"/>
          <w:b w:val="false"/>
          <w:i w:val="false"/>
          <w:color w:val="000000"/>
          <w:sz w:val="28"/>
        </w:rPr>
        <w:t>
      Бағаланатын қызметшінің лауазымы: ________________________________________</w:t>
      </w:r>
    </w:p>
    <w:bookmarkEnd w:id="120"/>
    <w:bookmarkStart w:name="z151"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2"/>
          <w:p>
            <w:pPr>
              <w:spacing w:after="20"/>
              <w:ind w:left="20"/>
              <w:jc w:val="both"/>
            </w:pPr>
            <w:r>
              <w:rPr>
                <w:rFonts w:ascii="Times New Roman"/>
                <w:b w:val="false"/>
                <w:i w:val="false"/>
                <w:color w:val="000000"/>
                <w:sz w:val="20"/>
              </w:rPr>
              <w:t>
№ р/с</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3"/>
          <w:p>
            <w:pPr>
              <w:spacing w:after="20"/>
              <w:ind w:left="20"/>
              <w:jc w:val="both"/>
            </w:pPr>
            <w:r>
              <w:rPr>
                <w:rFonts w:ascii="Times New Roman"/>
                <w:b w:val="false"/>
                <w:i w:val="false"/>
                <w:color w:val="000000"/>
                <w:sz w:val="20"/>
              </w:rPr>
              <w:t>
1</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4"/>
          <w:p>
            <w:pPr>
              <w:spacing w:after="20"/>
              <w:ind w:left="20"/>
              <w:jc w:val="both"/>
            </w:pPr>
            <w:r>
              <w:rPr>
                <w:rFonts w:ascii="Times New Roman"/>
                <w:b w:val="false"/>
                <w:i w:val="false"/>
                <w:color w:val="000000"/>
                <w:sz w:val="20"/>
              </w:rPr>
              <w:t>
2</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5"/>
          <w:p>
            <w:pPr>
              <w:spacing w:after="20"/>
              <w:ind w:left="20"/>
              <w:jc w:val="both"/>
            </w:pPr>
            <w:r>
              <w:rPr>
                <w:rFonts w:ascii="Times New Roman"/>
                <w:b w:val="false"/>
                <w:i w:val="false"/>
                <w:color w:val="000000"/>
                <w:sz w:val="20"/>
              </w:rPr>
              <w:t>
3</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6"/>
          <w:p>
            <w:pPr>
              <w:spacing w:after="20"/>
              <w:ind w:left="20"/>
              <w:jc w:val="both"/>
            </w:pPr>
            <w:r>
              <w:rPr>
                <w:rFonts w:ascii="Times New Roman"/>
                <w:b w:val="false"/>
                <w:i w:val="false"/>
                <w:color w:val="000000"/>
                <w:sz w:val="20"/>
              </w:rPr>
              <w:t>
4</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7"/>
          <w:p>
            <w:pPr>
              <w:spacing w:after="20"/>
              <w:ind w:left="20"/>
              <w:jc w:val="both"/>
            </w:pPr>
            <w:r>
              <w:rPr>
                <w:rFonts w:ascii="Times New Roman"/>
                <w:b w:val="false"/>
                <w:i w:val="false"/>
                <w:color w:val="000000"/>
                <w:sz w:val="20"/>
              </w:rPr>
              <w:t>
5</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8"/>
          <w:p>
            <w:pPr>
              <w:spacing w:after="20"/>
              <w:ind w:left="20"/>
              <w:jc w:val="both"/>
            </w:pPr>
            <w:r>
              <w:rPr>
                <w:rFonts w:ascii="Times New Roman"/>
                <w:b w:val="false"/>
                <w:i w:val="false"/>
                <w:color w:val="000000"/>
                <w:sz w:val="20"/>
              </w:rPr>
              <w:t>
6</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9"/>
          <w:p>
            <w:pPr>
              <w:spacing w:after="20"/>
              <w:ind w:left="20"/>
              <w:jc w:val="both"/>
            </w:pPr>
            <w:r>
              <w:rPr>
                <w:rFonts w:ascii="Times New Roman"/>
                <w:b w:val="false"/>
                <w:i w:val="false"/>
                <w:color w:val="000000"/>
                <w:sz w:val="20"/>
              </w:rPr>
              <w:t>
7</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8</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1"/>
          <w:p>
            <w:pPr>
              <w:spacing w:after="20"/>
              <w:ind w:left="20"/>
              <w:jc w:val="both"/>
            </w:pPr>
            <w:r>
              <w:rPr>
                <w:rFonts w:ascii="Times New Roman"/>
                <w:b w:val="false"/>
                <w:i w:val="false"/>
                <w:color w:val="000000"/>
                <w:sz w:val="20"/>
              </w:rPr>
              <w:t>
9</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2"/>
          <w:p>
            <w:pPr>
              <w:spacing w:after="20"/>
              <w:ind w:left="20"/>
              <w:jc w:val="both"/>
            </w:pPr>
            <w:r>
              <w:rPr>
                <w:rFonts w:ascii="Times New Roman"/>
                <w:b w:val="false"/>
                <w:i w:val="false"/>
                <w:color w:val="000000"/>
                <w:sz w:val="20"/>
              </w:rPr>
              <w:t>
10</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3"/>
          <w:p>
            <w:pPr>
              <w:spacing w:after="20"/>
              <w:ind w:left="20"/>
              <w:jc w:val="both"/>
            </w:pPr>
            <w:r>
              <w:rPr>
                <w:rFonts w:ascii="Times New Roman"/>
                <w:b w:val="false"/>
                <w:i w:val="false"/>
                <w:color w:val="000000"/>
                <w:sz w:val="20"/>
              </w:rPr>
              <w:t>
11</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34"/>
    <w:p>
      <w:pPr>
        <w:spacing w:after="0"/>
        <w:ind w:left="0"/>
        <w:jc w:val="both"/>
      </w:pPr>
      <w:r>
        <w:rPr>
          <w:rFonts w:ascii="Times New Roman"/>
          <w:b w:val="false"/>
          <w:i w:val="false"/>
          <w:color w:val="000000"/>
          <w:sz w:val="28"/>
        </w:rPr>
        <w:t>
      Қызметші Тікелей басшы</w:t>
      </w:r>
    </w:p>
    <w:bookmarkEnd w:id="134"/>
    <w:bookmarkStart w:name="z165" w:id="135"/>
    <w:p>
      <w:pPr>
        <w:spacing w:after="0"/>
        <w:ind w:left="0"/>
        <w:jc w:val="both"/>
      </w:pPr>
      <w:r>
        <w:rPr>
          <w:rFonts w:ascii="Times New Roman"/>
          <w:b w:val="false"/>
          <w:i w:val="false"/>
          <w:color w:val="000000"/>
          <w:sz w:val="28"/>
        </w:rPr>
        <w:t>
      ____________________________ ____________________________</w:t>
      </w:r>
    </w:p>
    <w:bookmarkEnd w:id="135"/>
    <w:bookmarkStart w:name="z166" w:id="136"/>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36"/>
    <w:bookmarkStart w:name="z167" w:id="137"/>
    <w:p>
      <w:pPr>
        <w:spacing w:after="0"/>
        <w:ind w:left="0"/>
        <w:jc w:val="both"/>
      </w:pPr>
      <w:r>
        <w:rPr>
          <w:rFonts w:ascii="Times New Roman"/>
          <w:b w:val="false"/>
          <w:i w:val="false"/>
          <w:color w:val="000000"/>
          <w:sz w:val="28"/>
        </w:rPr>
        <w:t>
      күні _______________________ күні _______________________</w:t>
      </w:r>
    </w:p>
    <w:bookmarkEnd w:id="137"/>
    <w:bookmarkStart w:name="z168" w:id="138"/>
    <w:p>
      <w:pPr>
        <w:spacing w:after="0"/>
        <w:ind w:left="0"/>
        <w:jc w:val="both"/>
      </w:pPr>
      <w:r>
        <w:rPr>
          <w:rFonts w:ascii="Times New Roman"/>
          <w:b w:val="false"/>
          <w:i w:val="false"/>
          <w:color w:val="000000"/>
          <w:sz w:val="28"/>
        </w:rPr>
        <w:t>
      қолы _______________________ қолы ______________________</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4-қосымша</w:t>
            </w:r>
          </w:p>
        </w:tc>
      </w:tr>
    </w:tbl>
    <w:bookmarkStart w:name="z170" w:id="139"/>
    <w:p>
      <w:pPr>
        <w:spacing w:after="0"/>
        <w:ind w:left="0"/>
        <w:jc w:val="both"/>
      </w:pPr>
      <w:r>
        <w:rPr>
          <w:rFonts w:ascii="Times New Roman"/>
          <w:b w:val="false"/>
          <w:i w:val="false"/>
          <w:color w:val="000000"/>
          <w:sz w:val="28"/>
        </w:rPr>
        <w:t>
      Нысан</w:t>
      </w:r>
    </w:p>
    <w:bookmarkEnd w:id="139"/>
    <w:bookmarkStart w:name="z171" w:id="140"/>
    <w:p>
      <w:pPr>
        <w:spacing w:after="0"/>
        <w:ind w:left="0"/>
        <w:jc w:val="left"/>
      </w:pPr>
      <w:r>
        <w:rPr>
          <w:rFonts w:ascii="Times New Roman"/>
          <w:b/>
          <w:i w:val="false"/>
          <w:color w:val="000000"/>
        </w:rPr>
        <w:t xml:space="preserve"> Құзыреттердің мінез-құлық индикаторлары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1"/>
          <w:p>
            <w:pPr>
              <w:spacing w:after="20"/>
              <w:ind w:left="20"/>
              <w:jc w:val="both"/>
            </w:pPr>
            <w:r>
              <w:rPr>
                <w:rFonts w:ascii="Times New Roman"/>
                <w:b w:val="false"/>
                <w:i w:val="false"/>
                <w:color w:val="000000"/>
                <w:sz w:val="20"/>
              </w:rPr>
              <w:t xml:space="preserve">
Құзыреттер атауы </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2"/>
          <w:p>
            <w:pPr>
              <w:spacing w:after="20"/>
              <w:ind w:left="20"/>
              <w:jc w:val="both"/>
            </w:pPr>
            <w:r>
              <w:rPr>
                <w:rFonts w:ascii="Times New Roman"/>
                <w:b w:val="false"/>
                <w:i w:val="false"/>
                <w:color w:val="000000"/>
                <w:sz w:val="20"/>
              </w:rPr>
              <w:t>
ҚЫЗМЕТТІ БАСҚАРУ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3"/>
          <w:p>
            <w:pPr>
              <w:spacing w:after="20"/>
              <w:ind w:left="20"/>
              <w:jc w:val="both"/>
            </w:pPr>
            <w:r>
              <w:rPr>
                <w:rFonts w:ascii="Times New Roman"/>
                <w:b w:val="false"/>
                <w:i w:val="false"/>
                <w:color w:val="000000"/>
                <w:sz w:val="20"/>
              </w:rPr>
              <w:t>
ЫНТЫМАҚ- ТАСТЫҚ</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4"/>
          <w:p>
            <w:pPr>
              <w:spacing w:after="20"/>
              <w:ind w:left="20"/>
              <w:jc w:val="both"/>
            </w:pPr>
            <w:r>
              <w:rPr>
                <w:rFonts w:ascii="Times New Roman"/>
                <w:b w:val="false"/>
                <w:i w:val="false"/>
                <w:color w:val="000000"/>
                <w:sz w:val="20"/>
              </w:rPr>
              <w:t>
ҚЫЗМЕТТІ ТҰТЫНУШЫНЫ АҚПАРАТТАН ДЫРУ</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 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5-қосымша</w:t>
            </w:r>
          </w:p>
        </w:tc>
      </w:tr>
    </w:tbl>
    <w:bookmarkStart w:name="z196" w:id="145"/>
    <w:p>
      <w:pPr>
        <w:spacing w:after="0"/>
        <w:ind w:left="0"/>
        <w:jc w:val="both"/>
      </w:pPr>
      <w:r>
        <w:rPr>
          <w:rFonts w:ascii="Times New Roman"/>
          <w:b w:val="false"/>
          <w:i w:val="false"/>
          <w:color w:val="000000"/>
          <w:sz w:val="28"/>
        </w:rPr>
        <w:t>
      Нысан</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203" w:id="146"/>
    <w:p>
      <w:pPr>
        <w:spacing w:after="0"/>
        <w:ind w:left="0"/>
        <w:jc w:val="left"/>
      </w:pPr>
      <w:r>
        <w:rPr>
          <w:rFonts w:ascii="Times New Roman"/>
          <w:b/>
          <w:i w:val="false"/>
          <w:color w:val="000000"/>
        </w:rPr>
        <w:t xml:space="preserve"> Бағалау жөніндегі комиссия отырысының хаттамасы</w:t>
      </w:r>
    </w:p>
    <w:bookmarkEnd w:id="146"/>
    <w:bookmarkStart w:name="z204"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205" w:id="148"/>
    <w:p>
      <w:pPr>
        <w:spacing w:after="0"/>
        <w:ind w:left="0"/>
        <w:jc w:val="both"/>
      </w:pPr>
      <w:r>
        <w:rPr>
          <w:rFonts w:ascii="Times New Roman"/>
          <w:b w:val="false"/>
          <w:i w:val="false"/>
          <w:color w:val="000000"/>
          <w:sz w:val="28"/>
        </w:rPr>
        <w:t>
      (мемлекеттік органның атауы)</w:t>
      </w:r>
    </w:p>
    <w:bookmarkEnd w:id="148"/>
    <w:bookmarkStart w:name="z206" w:id="149"/>
    <w:p>
      <w:pPr>
        <w:spacing w:after="0"/>
        <w:ind w:left="0"/>
        <w:jc w:val="both"/>
      </w:pPr>
      <w:r>
        <w:rPr>
          <w:rFonts w:ascii="Times New Roman"/>
          <w:b w:val="false"/>
          <w:i w:val="false"/>
          <w:color w:val="000000"/>
          <w:sz w:val="28"/>
        </w:rPr>
        <w:t>
      ____________________________________________________________________</w:t>
      </w:r>
    </w:p>
    <w:bookmarkEnd w:id="149"/>
    <w:bookmarkStart w:name="z207" w:id="150"/>
    <w:p>
      <w:pPr>
        <w:spacing w:after="0"/>
        <w:ind w:left="0"/>
        <w:jc w:val="both"/>
      </w:pPr>
      <w:r>
        <w:rPr>
          <w:rFonts w:ascii="Times New Roman"/>
          <w:b w:val="false"/>
          <w:i w:val="false"/>
          <w:color w:val="000000"/>
          <w:sz w:val="28"/>
        </w:rPr>
        <w:t>
      (бағалау мерзімі жыл)</w:t>
      </w:r>
    </w:p>
    <w:bookmarkEnd w:id="150"/>
    <w:bookmarkStart w:name="z208" w:id="151"/>
    <w:p>
      <w:pPr>
        <w:spacing w:after="0"/>
        <w:ind w:left="0"/>
        <w:jc w:val="both"/>
      </w:pPr>
      <w:r>
        <w:rPr>
          <w:rFonts w:ascii="Times New Roman"/>
          <w:b w:val="false"/>
          <w:i w:val="false"/>
          <w:color w:val="000000"/>
          <w:sz w:val="28"/>
        </w:rPr>
        <w:t>
      Бағалау нәтижелері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2"/>
          <w:p>
            <w:pPr>
              <w:spacing w:after="20"/>
              <w:ind w:left="20"/>
              <w:jc w:val="both"/>
            </w:pPr>
            <w:r>
              <w:rPr>
                <w:rFonts w:ascii="Times New Roman"/>
                <w:b w:val="false"/>
                <w:i w:val="false"/>
                <w:color w:val="000000"/>
                <w:sz w:val="20"/>
              </w:rPr>
              <w:t xml:space="preserve">
№ </w:t>
            </w:r>
          </w:p>
          <w:bookmarkEnd w:id="15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3"/>
          <w:p>
            <w:pPr>
              <w:spacing w:after="20"/>
              <w:ind w:left="20"/>
              <w:jc w:val="both"/>
            </w:pPr>
            <w:r>
              <w:rPr>
                <w:rFonts w:ascii="Times New Roman"/>
                <w:b w:val="false"/>
                <w:i w:val="false"/>
                <w:color w:val="000000"/>
                <w:sz w:val="20"/>
              </w:rPr>
              <w:t>
1.</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4"/>
          <w:p>
            <w:pPr>
              <w:spacing w:after="20"/>
              <w:ind w:left="20"/>
              <w:jc w:val="both"/>
            </w:pPr>
            <w:r>
              <w:rPr>
                <w:rFonts w:ascii="Times New Roman"/>
                <w:b w:val="false"/>
                <w:i w:val="false"/>
                <w:color w:val="000000"/>
                <w:sz w:val="20"/>
              </w:rPr>
              <w:t>
2.</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56"/>
    <w:p>
      <w:pPr>
        <w:spacing w:after="0"/>
        <w:ind w:left="0"/>
        <w:jc w:val="both"/>
      </w:pPr>
      <w:r>
        <w:rPr>
          <w:rFonts w:ascii="Times New Roman"/>
          <w:b w:val="false"/>
          <w:i w:val="false"/>
          <w:color w:val="000000"/>
          <w:sz w:val="28"/>
        </w:rPr>
        <w:t>
      Комиссия қорытындысы:</w:t>
      </w:r>
    </w:p>
    <w:bookmarkEnd w:id="156"/>
    <w:bookmarkStart w:name="z214" w:id="157"/>
    <w:p>
      <w:pPr>
        <w:spacing w:after="0"/>
        <w:ind w:left="0"/>
        <w:jc w:val="both"/>
      </w:pPr>
      <w:r>
        <w:rPr>
          <w:rFonts w:ascii="Times New Roman"/>
          <w:b w:val="false"/>
          <w:i w:val="false"/>
          <w:color w:val="000000"/>
          <w:sz w:val="28"/>
        </w:rPr>
        <w:t>
      _____________________________________________________________________</w:t>
      </w:r>
    </w:p>
    <w:bookmarkEnd w:id="157"/>
    <w:bookmarkStart w:name="z215" w:id="158"/>
    <w:p>
      <w:pPr>
        <w:spacing w:after="0"/>
        <w:ind w:left="0"/>
        <w:jc w:val="both"/>
      </w:pPr>
      <w:r>
        <w:rPr>
          <w:rFonts w:ascii="Times New Roman"/>
          <w:b w:val="false"/>
          <w:i w:val="false"/>
          <w:color w:val="000000"/>
          <w:sz w:val="28"/>
        </w:rPr>
        <w:t>
      Тексерілді:</w:t>
      </w:r>
    </w:p>
    <w:bookmarkEnd w:id="158"/>
    <w:bookmarkStart w:name="z216" w:id="159"/>
    <w:p>
      <w:pPr>
        <w:spacing w:after="0"/>
        <w:ind w:left="0"/>
        <w:jc w:val="both"/>
      </w:pPr>
      <w:r>
        <w:rPr>
          <w:rFonts w:ascii="Times New Roman"/>
          <w:b w:val="false"/>
          <w:i w:val="false"/>
          <w:color w:val="000000"/>
          <w:sz w:val="28"/>
        </w:rPr>
        <w:t>
      Комиссияның хатшысы: ___________________________ Күні: _____________</w:t>
      </w:r>
    </w:p>
    <w:bookmarkEnd w:id="159"/>
    <w:bookmarkStart w:name="z217" w:id="160"/>
    <w:p>
      <w:pPr>
        <w:spacing w:after="0"/>
        <w:ind w:left="0"/>
        <w:jc w:val="both"/>
      </w:pPr>
      <w:r>
        <w:rPr>
          <w:rFonts w:ascii="Times New Roman"/>
          <w:b w:val="false"/>
          <w:i w:val="false"/>
          <w:color w:val="000000"/>
          <w:sz w:val="28"/>
        </w:rPr>
        <w:t>
       (тегі, аты-жөні, қолы)</w:t>
      </w:r>
    </w:p>
    <w:bookmarkEnd w:id="160"/>
    <w:bookmarkStart w:name="z218" w:id="161"/>
    <w:p>
      <w:pPr>
        <w:spacing w:after="0"/>
        <w:ind w:left="0"/>
        <w:jc w:val="both"/>
      </w:pPr>
      <w:r>
        <w:rPr>
          <w:rFonts w:ascii="Times New Roman"/>
          <w:b w:val="false"/>
          <w:i w:val="false"/>
          <w:color w:val="000000"/>
          <w:sz w:val="28"/>
        </w:rPr>
        <w:t>
      Комиссияның төрағасы: __________________________ Күні: _____________</w:t>
      </w:r>
    </w:p>
    <w:bookmarkEnd w:id="161"/>
    <w:bookmarkStart w:name="z219" w:id="162"/>
    <w:p>
      <w:pPr>
        <w:spacing w:after="0"/>
        <w:ind w:left="0"/>
        <w:jc w:val="both"/>
      </w:pPr>
      <w:r>
        <w:rPr>
          <w:rFonts w:ascii="Times New Roman"/>
          <w:b w:val="false"/>
          <w:i w:val="false"/>
          <w:color w:val="000000"/>
          <w:sz w:val="28"/>
        </w:rPr>
        <w:t xml:space="preserve">
       (тегі, аты-жөні, қолы) </w:t>
      </w:r>
    </w:p>
    <w:bookmarkEnd w:id="162"/>
    <w:bookmarkStart w:name="z220" w:id="163"/>
    <w:p>
      <w:pPr>
        <w:spacing w:after="0"/>
        <w:ind w:left="0"/>
        <w:jc w:val="both"/>
      </w:pPr>
      <w:r>
        <w:rPr>
          <w:rFonts w:ascii="Times New Roman"/>
          <w:b w:val="false"/>
          <w:i w:val="false"/>
          <w:color w:val="000000"/>
          <w:sz w:val="28"/>
        </w:rPr>
        <w:t>
      Комиссияның мүшесі: _____________________________ Күні: _____________</w:t>
      </w:r>
    </w:p>
    <w:bookmarkEnd w:id="163"/>
    <w:bookmarkStart w:name="z221" w:id="164"/>
    <w:p>
      <w:pPr>
        <w:spacing w:after="0"/>
        <w:ind w:left="0"/>
        <w:jc w:val="both"/>
      </w:pPr>
      <w:r>
        <w:rPr>
          <w:rFonts w:ascii="Times New Roman"/>
          <w:b w:val="false"/>
          <w:i w:val="false"/>
          <w:color w:val="000000"/>
          <w:sz w:val="28"/>
        </w:rPr>
        <w:t>
       (тегі, аты-жөні, қолы)</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