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dd8f" w14:textId="aa9d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2016 жылғы 24 тамыздағы № 36 "Құрманғазы ауданы аумағында сайлау учаскелерін құру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әкімінің 2018 жылғы 6 маусымдағы № 20 шешімі. Атырау облысының Әділет департаментінде 2018 жылғы 21 маусымда № 4177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әкімінің 2016 жылғы 24 тамыздағы № 36 "Құрманғазы ауданы аумағында сайлау учаскелерін құру туралы" (нормативтік құқықтық актілерді мемлекеттік тіркеудің тізілімінде № 3614 болып тіркелген, 2016 жылдың 13 қазанында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"Құрманғазы ауданы әкімі аппараты" мемлекеттік мекемесіне (Н. Калиев)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