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9a23" w14:textId="fe09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ауданының ауылдық округтердегі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Атырау облысы Құрманғазы ауданы мәслихатының 2018 жылғы 12 шілдедегі № 311-VI шешімі. Атырау облысының Әділет департаментінде 2018 жылғы 6 тамызда № 4217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аудандық мәслихат ШЕШІМ ҚАБЫЛДАДЫ:</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Құрманғазы ауылдық округінің жергілікті қоғамдастық жиналысының регламенті;</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Еңбекші ауылдық округінің жергілікті қоғамдастық жиналысының регламенті;</w:t>
      </w:r>
    </w:p>
    <w:bookmarkEnd w:id="3"/>
    <w:bookmarkStart w:name="z8" w:id="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Мақаш ауылдық округінің жергілікті қоғамдастық жиналысының регламенті;</w:t>
      </w:r>
    </w:p>
    <w:bookmarkEnd w:id="4"/>
    <w:bookmarkStart w:name="z9" w:id="5"/>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Орлы ауылдық округінің жергілікті қоғамдастық жиналысының регламенті;</w:t>
      </w:r>
    </w:p>
    <w:bookmarkEnd w:id="5"/>
    <w:bookmarkStart w:name="z10" w:id="6"/>
    <w:p>
      <w:pPr>
        <w:spacing w:after="0"/>
        <w:ind w:left="0"/>
        <w:jc w:val="both"/>
      </w:pPr>
      <w:r>
        <w:rPr>
          <w:rFonts w:ascii="Times New Roman"/>
          <w:b w:val="false"/>
          <w:i w:val="false"/>
          <w:color w:val="000000"/>
          <w:sz w:val="28"/>
        </w:rPr>
        <w:t xml:space="preserve">
      5)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Нұржау ауылдық округінің жергілікті қоғамдастық жиналысының регламенті;</w:t>
      </w:r>
    </w:p>
    <w:bookmarkEnd w:id="6"/>
    <w:bookmarkStart w:name="z11" w:id="7"/>
    <w:p>
      <w:pPr>
        <w:spacing w:after="0"/>
        <w:ind w:left="0"/>
        <w:jc w:val="both"/>
      </w:pPr>
      <w:r>
        <w:rPr>
          <w:rFonts w:ascii="Times New Roman"/>
          <w:b w:val="false"/>
          <w:i w:val="false"/>
          <w:color w:val="000000"/>
          <w:sz w:val="28"/>
        </w:rPr>
        <w:t xml:space="preserve">
      6)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Жаңаталап ауылдық округінің жергілікті қоғамдастық жиналысының регламенті;</w:t>
      </w:r>
    </w:p>
    <w:bookmarkEnd w:id="7"/>
    <w:bookmarkStart w:name="z12" w:id="8"/>
    <w:p>
      <w:pPr>
        <w:spacing w:after="0"/>
        <w:ind w:left="0"/>
        <w:jc w:val="both"/>
      </w:pPr>
      <w:r>
        <w:rPr>
          <w:rFonts w:ascii="Times New Roman"/>
          <w:b w:val="false"/>
          <w:i w:val="false"/>
          <w:color w:val="000000"/>
          <w:sz w:val="28"/>
        </w:rPr>
        <w:t xml:space="preserve">
      7)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Ақкөл ауылдық округінің жергілікті қоғамдастық жиналысының регламенті;</w:t>
      </w:r>
    </w:p>
    <w:bookmarkEnd w:id="8"/>
    <w:bookmarkStart w:name="z13" w:id="9"/>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Бірлік ауылдық округінің жергілікті қоғамдастық жиналысының регламенті;</w:t>
      </w:r>
    </w:p>
    <w:bookmarkEnd w:id="9"/>
    <w:bookmarkStart w:name="z14" w:id="10"/>
    <w:p>
      <w:pPr>
        <w:spacing w:after="0"/>
        <w:ind w:left="0"/>
        <w:jc w:val="both"/>
      </w:pPr>
      <w:r>
        <w:rPr>
          <w:rFonts w:ascii="Times New Roman"/>
          <w:b w:val="false"/>
          <w:i w:val="false"/>
          <w:color w:val="000000"/>
          <w:sz w:val="28"/>
        </w:rPr>
        <w:t xml:space="preserve">
      9)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Кудряшов ауылдық округінің жергілікті қоғамдастық жиналысының регламенті;</w:t>
      </w:r>
    </w:p>
    <w:bookmarkEnd w:id="10"/>
    <w:bookmarkStart w:name="z15" w:id="11"/>
    <w:p>
      <w:pPr>
        <w:spacing w:after="0"/>
        <w:ind w:left="0"/>
        <w:jc w:val="both"/>
      </w:pPr>
      <w:r>
        <w:rPr>
          <w:rFonts w:ascii="Times New Roman"/>
          <w:b w:val="false"/>
          <w:i w:val="false"/>
          <w:color w:val="000000"/>
          <w:sz w:val="28"/>
        </w:rPr>
        <w:t xml:space="preserve">
      10)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Дыңғызыл ауылдық округінің жергілікті қоғамдастық жиналысының регламенті;</w:t>
      </w:r>
    </w:p>
    <w:bookmarkEnd w:id="11"/>
    <w:bookmarkStart w:name="z16" w:id="12"/>
    <w:p>
      <w:pPr>
        <w:spacing w:after="0"/>
        <w:ind w:left="0"/>
        <w:jc w:val="both"/>
      </w:pPr>
      <w:r>
        <w:rPr>
          <w:rFonts w:ascii="Times New Roman"/>
          <w:b w:val="false"/>
          <w:i w:val="false"/>
          <w:color w:val="000000"/>
          <w:sz w:val="28"/>
        </w:rPr>
        <w:t xml:space="preserve">
      11) осы шешімнің </w:t>
      </w:r>
      <w:r>
        <w:rPr>
          <w:rFonts w:ascii="Times New Roman"/>
          <w:b w:val="false"/>
          <w:i w:val="false"/>
          <w:color w:val="000000"/>
          <w:sz w:val="28"/>
        </w:rPr>
        <w:t>11 қосымшасына</w:t>
      </w:r>
      <w:r>
        <w:rPr>
          <w:rFonts w:ascii="Times New Roman"/>
          <w:b w:val="false"/>
          <w:i w:val="false"/>
          <w:color w:val="000000"/>
          <w:sz w:val="28"/>
        </w:rPr>
        <w:t xml:space="preserve"> сәйкес Азғыр ауылдық округінің жергілікті қоғамдастық жиналысының регламенті;</w:t>
      </w:r>
    </w:p>
    <w:bookmarkEnd w:id="12"/>
    <w:bookmarkStart w:name="z17" w:id="13"/>
    <w:p>
      <w:pPr>
        <w:spacing w:after="0"/>
        <w:ind w:left="0"/>
        <w:jc w:val="both"/>
      </w:pPr>
      <w:r>
        <w:rPr>
          <w:rFonts w:ascii="Times New Roman"/>
          <w:b w:val="false"/>
          <w:i w:val="false"/>
          <w:color w:val="000000"/>
          <w:sz w:val="28"/>
        </w:rPr>
        <w:t xml:space="preserve">
      12) осы шешімнің </w:t>
      </w:r>
      <w:r>
        <w:rPr>
          <w:rFonts w:ascii="Times New Roman"/>
          <w:b w:val="false"/>
          <w:i w:val="false"/>
          <w:color w:val="000000"/>
          <w:sz w:val="28"/>
        </w:rPr>
        <w:t>12 қосымшасына</w:t>
      </w:r>
      <w:r>
        <w:rPr>
          <w:rFonts w:ascii="Times New Roman"/>
          <w:b w:val="false"/>
          <w:i w:val="false"/>
          <w:color w:val="000000"/>
          <w:sz w:val="28"/>
        </w:rPr>
        <w:t xml:space="preserve"> сәйкес Сүйіндік ауылдық округінің жергілікті қоғамдастық жиналысының регламенті.</w:t>
      </w:r>
    </w:p>
    <w:bookmarkEnd w:id="13"/>
    <w:bookmarkStart w:name="z18" w:id="14"/>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14"/>
    <w:bookmarkStart w:name="z19" w:id="1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20"/>
              <w:ind w:left="20"/>
              <w:jc w:val="both"/>
            </w:pPr>
            <w:r>
              <w:rPr>
                <w:rFonts w:ascii="Times New Roman"/>
                <w:b w:val="false"/>
                <w:i/>
                <w:color w:val="000000"/>
                <w:sz w:val="20"/>
              </w:rPr>
              <w:t>кезектен тыс ХХІХ сессия</w:t>
            </w:r>
          </w:p>
          <w:p>
            <w:pPr>
              <w:spacing w:after="20"/>
              <w:ind w:left="20"/>
              <w:jc w:val="both"/>
            </w:pPr>
            <w:r>
              <w:rPr>
                <w:rFonts w:ascii="Times New Roman"/>
                <w:b w:val="false"/>
                <w:i/>
                <w:color w:val="000000"/>
                <w:sz w:val="20"/>
              </w:rPr>
              <w:t>төрағасының және аудандық мәслихат</w:t>
            </w: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1-қосымша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Құрманғазы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16.11.2021 № </w:t>
      </w:r>
      <w:r>
        <w:rPr>
          <w:rFonts w:ascii="Times New Roman"/>
          <w:b w:val="false"/>
          <w:i w:val="false"/>
          <w:color w:val="ff0000"/>
          <w:sz w:val="28"/>
        </w:rPr>
        <w:t xml:space="preserve">85-VII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Құрманғазы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Start w:name="z22" w:id="16"/>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16"/>
    <w:bookmarkStart w:name="z23" w:id="17"/>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17"/>
    <w:bookmarkStart w:name="z24" w:id="18"/>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18"/>
    <w:bookmarkStart w:name="z25" w:id="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
    <w:bookmarkStart w:name="z26" w:id="2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0"/>
    <w:bookmarkStart w:name="z27" w:id="2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
    <w:bookmarkStart w:name="z28" w:id="22"/>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2"/>
    <w:bookmarkStart w:name="z29" w:id="2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3"/>
    <w:bookmarkStart w:name="z30" w:id="2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4"/>
    <w:bookmarkStart w:name="z31" w:id="2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5"/>
    <w:bookmarkStart w:name="z32" w:id="2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6"/>
    <w:bookmarkStart w:name="z33" w:id="2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7"/>
    <w:bookmarkStart w:name="z34" w:id="2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9"/>
    <w:bookmarkStart w:name="z38" w:id="30"/>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30"/>
    <w:bookmarkStart w:name="z39" w:id="3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2"/>
    <w:bookmarkStart w:name="z41" w:id="3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3"/>
    <w:bookmarkStart w:name="z42" w:id="3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
    <w:bookmarkStart w:name="z43" w:id="3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5"/>
    <w:bookmarkStart w:name="z44" w:id="36"/>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36"/>
    <w:bookmarkStart w:name="z45" w:id="37"/>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7"/>
    <w:bookmarkStart w:name="z46" w:id="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
    <w:bookmarkStart w:name="z47" w:id="39"/>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9"/>
    <w:bookmarkStart w:name="z48" w:id="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
    <w:bookmarkStart w:name="z49" w:id="41"/>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41"/>
    <w:bookmarkStart w:name="z50" w:id="4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2"/>
    <w:bookmarkStart w:name="z51" w:id="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3"/>
    <w:bookmarkStart w:name="z52" w:id="44"/>
    <w:p>
      <w:pPr>
        <w:spacing w:after="0"/>
        <w:ind w:left="0"/>
        <w:jc w:val="both"/>
      </w:pPr>
      <w:r>
        <w:rPr>
          <w:rFonts w:ascii="Times New Roman"/>
          <w:b w:val="false"/>
          <w:i w:val="false"/>
          <w:color w:val="000000"/>
          <w:sz w:val="28"/>
        </w:rPr>
        <w:t>
      Жиналысты шақырудың күн тәртібін жиналыс бекітеді.</w:t>
      </w:r>
    </w:p>
    <w:bookmarkEnd w:id="44"/>
    <w:bookmarkStart w:name="z53" w:id="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5"/>
    <w:bookmarkStart w:name="z54" w:id="46"/>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bookmarkEnd w:id="46"/>
    <w:bookmarkStart w:name="z55" w:id="4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7"/>
    <w:bookmarkStart w:name="z56" w:id="48"/>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
    <w:bookmarkStart w:name="z57" w:id="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
    <w:bookmarkStart w:name="z58" w:id="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0"/>
    <w:bookmarkStart w:name="z59" w:id="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1"/>
    <w:bookmarkStart w:name="z60" w:id="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2"/>
    <w:bookmarkStart w:name="z61" w:id="53"/>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3"/>
    <w:bookmarkStart w:name="z62" w:id="5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4"/>
    <w:bookmarkStart w:name="z63" w:id="55"/>
    <w:p>
      <w:pPr>
        <w:spacing w:after="0"/>
        <w:ind w:left="0"/>
        <w:jc w:val="both"/>
      </w:pPr>
      <w:r>
        <w:rPr>
          <w:rFonts w:ascii="Times New Roman"/>
          <w:b w:val="false"/>
          <w:i w:val="false"/>
          <w:color w:val="000000"/>
          <w:sz w:val="28"/>
        </w:rPr>
        <w:t>
      Жиналыстың шешімі хаттамамен ресімделеді, онда:</w:t>
      </w:r>
    </w:p>
    <w:bookmarkEnd w:id="55"/>
    <w:bookmarkStart w:name="z64" w:id="56"/>
    <w:p>
      <w:pPr>
        <w:spacing w:after="0"/>
        <w:ind w:left="0"/>
        <w:jc w:val="both"/>
      </w:pPr>
      <w:r>
        <w:rPr>
          <w:rFonts w:ascii="Times New Roman"/>
          <w:b w:val="false"/>
          <w:i w:val="false"/>
          <w:color w:val="000000"/>
          <w:sz w:val="28"/>
        </w:rPr>
        <w:t>
      1) жиналыстың өткізілетін күні мен орны;</w:t>
      </w:r>
    </w:p>
    <w:bookmarkEnd w:id="56"/>
    <w:bookmarkStart w:name="z65" w:id="57"/>
    <w:p>
      <w:pPr>
        <w:spacing w:after="0"/>
        <w:ind w:left="0"/>
        <w:jc w:val="both"/>
      </w:pPr>
      <w:r>
        <w:rPr>
          <w:rFonts w:ascii="Times New Roman"/>
          <w:b w:val="false"/>
          <w:i w:val="false"/>
          <w:color w:val="000000"/>
          <w:sz w:val="28"/>
        </w:rPr>
        <w:t>
      2) жиналыс мүшелерінің саны және тізімі;</w:t>
      </w:r>
    </w:p>
    <w:bookmarkEnd w:id="57"/>
    <w:bookmarkStart w:name="z66" w:id="5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8"/>
    <w:bookmarkStart w:name="z67" w:id="5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9"/>
    <w:bookmarkStart w:name="z68" w:id="6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0"/>
    <w:bookmarkStart w:name="z69" w:id="6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1"/>
    <w:bookmarkStart w:name="z70" w:id="6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62"/>
    <w:bookmarkStart w:name="z71" w:id="6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3"/>
    <w:bookmarkStart w:name="z72" w:id="6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4"/>
    <w:bookmarkStart w:name="z73" w:id="6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65"/>
    <w:bookmarkStart w:name="z74" w:id="66"/>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6"/>
    <w:bookmarkStart w:name="z75" w:id="67"/>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67"/>
    <w:bookmarkStart w:name="z76" w:id="6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8"/>
    <w:bookmarkStart w:name="z77" w:id="69"/>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9"/>
    <w:bookmarkStart w:name="z78" w:id="7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0"/>
    <w:bookmarkStart w:name="z79" w:id="7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1"/>
    <w:bookmarkStart w:name="z80" w:id="7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2"/>
    <w:bookmarkStart w:name="z81" w:id="7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2-қосымша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Еңбекші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2-қосымша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86" w:id="74"/>
    <w:p>
      <w:pPr>
        <w:spacing w:after="0"/>
        <w:ind w:left="0"/>
        <w:jc w:val="both"/>
      </w:pPr>
      <w:r>
        <w:rPr>
          <w:rFonts w:ascii="Times New Roman"/>
          <w:b w:val="false"/>
          <w:i w:val="false"/>
          <w:color w:val="000000"/>
          <w:sz w:val="28"/>
        </w:rPr>
        <w:t xml:space="preserve">
      1. Осы Еңбекші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74"/>
    <w:bookmarkStart w:name="z87" w:id="75"/>
    <w:p>
      <w:pPr>
        <w:spacing w:after="0"/>
        <w:ind w:left="0"/>
        <w:jc w:val="both"/>
      </w:pPr>
      <w:r>
        <w:rPr>
          <w:rFonts w:ascii="Times New Roman"/>
          <w:b w:val="false"/>
          <w:i w:val="false"/>
          <w:color w:val="000000"/>
          <w:sz w:val="28"/>
        </w:rPr>
        <w:t>
      2. Осы регламентте қолданылатын негізгі ұғымдар:</w:t>
      </w:r>
    </w:p>
    <w:bookmarkEnd w:id="75"/>
    <w:bookmarkStart w:name="z88" w:id="7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6"/>
    <w:bookmarkStart w:name="z89" w:id="7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7"/>
    <w:bookmarkStart w:name="z90" w:id="78"/>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78"/>
    <w:bookmarkStart w:name="z91" w:id="79"/>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9"/>
    <w:bookmarkStart w:name="z92" w:id="8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0"/>
    <w:bookmarkStart w:name="z93" w:id="81"/>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1"/>
    <w:bookmarkStart w:name="z94" w:id="82"/>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82"/>
    <w:bookmarkStart w:name="z95" w:id="83"/>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83"/>
    <w:bookmarkStart w:name="z96" w:id="84"/>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84"/>
    <w:bookmarkStart w:name="z97" w:id="8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5"/>
    <w:bookmarkStart w:name="z98" w:id="8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86"/>
    <w:bookmarkStart w:name="z99" w:id="8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7"/>
    <w:bookmarkStart w:name="z100" w:id="88"/>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88"/>
    <w:bookmarkStart w:name="z101" w:id="89"/>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89"/>
    <w:bookmarkStart w:name="z102" w:id="90"/>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90"/>
    <w:bookmarkStart w:name="z103" w:id="91"/>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91"/>
    <w:bookmarkStart w:name="z104" w:id="92"/>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2"/>
    <w:bookmarkStart w:name="z105" w:id="93"/>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93"/>
    <w:bookmarkStart w:name="z106" w:id="9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9" w:id="95"/>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95"/>
    <w:bookmarkStart w:name="z110" w:id="96"/>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96"/>
    <w:bookmarkStart w:name="z111" w:id="97"/>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2" w:id="98"/>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98"/>
    <w:bookmarkStart w:name="z113" w:id="9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99"/>
    <w:bookmarkStart w:name="z114" w:id="10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0"/>
    <w:bookmarkStart w:name="z115" w:id="101"/>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01"/>
    <w:bookmarkStart w:name="z116" w:id="102"/>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102"/>
    <w:bookmarkStart w:name="z117" w:id="103"/>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3"/>
    <w:bookmarkStart w:name="z118" w:id="10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4"/>
    <w:bookmarkStart w:name="z119" w:id="105"/>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105"/>
    <w:bookmarkStart w:name="z120" w:id="10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6"/>
    <w:bookmarkStart w:name="z121" w:id="107"/>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107"/>
    <w:bookmarkStart w:name="z122" w:id="10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08"/>
    <w:bookmarkStart w:name="z123" w:id="10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9"/>
    <w:bookmarkStart w:name="z124" w:id="110"/>
    <w:p>
      <w:pPr>
        <w:spacing w:after="0"/>
        <w:ind w:left="0"/>
        <w:jc w:val="both"/>
      </w:pPr>
      <w:r>
        <w:rPr>
          <w:rFonts w:ascii="Times New Roman"/>
          <w:b w:val="false"/>
          <w:i w:val="false"/>
          <w:color w:val="000000"/>
          <w:sz w:val="28"/>
        </w:rPr>
        <w:t>
      Жиналысты шақырудың күн тәртібін жиналыс бекітеді.</w:t>
      </w:r>
    </w:p>
    <w:bookmarkEnd w:id="110"/>
    <w:bookmarkStart w:name="z125" w:id="11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1"/>
    <w:bookmarkStart w:name="z126" w:id="112"/>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bookmarkEnd w:id="112"/>
    <w:bookmarkStart w:name="z127" w:id="11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13"/>
    <w:bookmarkStart w:name="z128" w:id="114"/>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4"/>
    <w:bookmarkStart w:name="z129" w:id="1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5"/>
    <w:bookmarkStart w:name="z130" w:id="11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6"/>
    <w:bookmarkStart w:name="z131" w:id="11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7"/>
    <w:bookmarkStart w:name="z132" w:id="1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8"/>
    <w:bookmarkStart w:name="z133" w:id="1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19"/>
    <w:bookmarkStart w:name="z134" w:id="1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20"/>
    <w:bookmarkStart w:name="z135" w:id="121"/>
    <w:p>
      <w:pPr>
        <w:spacing w:after="0"/>
        <w:ind w:left="0"/>
        <w:jc w:val="both"/>
      </w:pPr>
      <w:r>
        <w:rPr>
          <w:rFonts w:ascii="Times New Roman"/>
          <w:b w:val="false"/>
          <w:i w:val="false"/>
          <w:color w:val="000000"/>
          <w:sz w:val="28"/>
        </w:rPr>
        <w:t>
      Жиналыстың шешімі хаттамамен ресімделеді, онда:</w:t>
      </w:r>
    </w:p>
    <w:bookmarkEnd w:id="121"/>
    <w:bookmarkStart w:name="z136" w:id="122"/>
    <w:p>
      <w:pPr>
        <w:spacing w:after="0"/>
        <w:ind w:left="0"/>
        <w:jc w:val="both"/>
      </w:pPr>
      <w:r>
        <w:rPr>
          <w:rFonts w:ascii="Times New Roman"/>
          <w:b w:val="false"/>
          <w:i w:val="false"/>
          <w:color w:val="000000"/>
          <w:sz w:val="28"/>
        </w:rPr>
        <w:t>
      1) жиналыстың өткізілетін күні мен орны;</w:t>
      </w:r>
    </w:p>
    <w:bookmarkEnd w:id="122"/>
    <w:bookmarkStart w:name="z137" w:id="123"/>
    <w:p>
      <w:pPr>
        <w:spacing w:after="0"/>
        <w:ind w:left="0"/>
        <w:jc w:val="both"/>
      </w:pPr>
      <w:r>
        <w:rPr>
          <w:rFonts w:ascii="Times New Roman"/>
          <w:b w:val="false"/>
          <w:i w:val="false"/>
          <w:color w:val="000000"/>
          <w:sz w:val="28"/>
        </w:rPr>
        <w:t>
      2) жиналыс мүшелерінің саны және тізімі;</w:t>
      </w:r>
    </w:p>
    <w:bookmarkEnd w:id="123"/>
    <w:bookmarkStart w:name="z138" w:id="124"/>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24"/>
    <w:bookmarkStart w:name="z139" w:id="125"/>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25"/>
    <w:bookmarkStart w:name="z140" w:id="12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26"/>
    <w:bookmarkStart w:name="z141" w:id="127"/>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127"/>
    <w:bookmarkStart w:name="z142" w:id="128"/>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128"/>
    <w:bookmarkStart w:name="z143" w:id="129"/>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29"/>
    <w:bookmarkStart w:name="z144" w:id="13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130"/>
    <w:bookmarkStart w:name="z145" w:id="13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131"/>
    <w:bookmarkStart w:name="z146" w:id="132"/>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32"/>
    <w:bookmarkStart w:name="z147" w:id="133"/>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13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3-қосымша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Мақаш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3-қосымша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7" w:id="134"/>
    <w:p>
      <w:pPr>
        <w:spacing w:after="0"/>
        <w:ind w:left="0"/>
        <w:jc w:val="left"/>
      </w:pPr>
      <w:r>
        <w:rPr>
          <w:rFonts w:ascii="Times New Roman"/>
          <w:b/>
          <w:i w:val="false"/>
          <w:color w:val="000000"/>
        </w:rPr>
        <w:t xml:space="preserve"> 1-тарау. Жалпы ережелер</w:t>
      </w:r>
    </w:p>
    <w:bookmarkEnd w:id="134"/>
    <w:bookmarkStart w:name="z158" w:id="135"/>
    <w:p>
      <w:pPr>
        <w:spacing w:after="0"/>
        <w:ind w:left="0"/>
        <w:jc w:val="both"/>
      </w:pPr>
      <w:r>
        <w:rPr>
          <w:rFonts w:ascii="Times New Roman"/>
          <w:b w:val="false"/>
          <w:i w:val="false"/>
          <w:color w:val="000000"/>
          <w:sz w:val="28"/>
        </w:rPr>
        <w:t xml:space="preserve">
      1. Осы Мақаш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135"/>
    <w:bookmarkStart w:name="z159" w:id="136"/>
    <w:p>
      <w:pPr>
        <w:spacing w:after="0"/>
        <w:ind w:left="0"/>
        <w:jc w:val="both"/>
      </w:pPr>
      <w:r>
        <w:rPr>
          <w:rFonts w:ascii="Times New Roman"/>
          <w:b w:val="false"/>
          <w:i w:val="false"/>
          <w:color w:val="000000"/>
          <w:sz w:val="28"/>
        </w:rPr>
        <w:t>
      2. Осы регламентте қолданылатын негізгі ұғымдар:</w:t>
      </w:r>
    </w:p>
    <w:bookmarkEnd w:id="136"/>
    <w:bookmarkStart w:name="z160" w:id="13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7"/>
    <w:bookmarkStart w:name="z161" w:id="13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8"/>
    <w:bookmarkStart w:name="z162" w:id="13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139"/>
    <w:bookmarkStart w:name="z163" w:id="14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0"/>
    <w:bookmarkStart w:name="z164" w:id="14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1"/>
    <w:bookmarkStart w:name="z165" w:id="142"/>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2"/>
    <w:bookmarkStart w:name="z166" w:id="143"/>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143"/>
    <w:bookmarkStart w:name="z167" w:id="144"/>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144"/>
    <w:bookmarkStart w:name="z168" w:id="145"/>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145"/>
    <w:bookmarkStart w:name="z169" w:id="14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6"/>
    <w:bookmarkStart w:name="z170" w:id="14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7"/>
    <w:bookmarkStart w:name="z171" w:id="14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8"/>
    <w:bookmarkStart w:name="z172" w:id="149"/>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49"/>
    <w:bookmarkStart w:name="z173" w:id="150"/>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50"/>
    <w:bookmarkStart w:name="z174" w:id="151"/>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1"/>
    <w:bookmarkStart w:name="z175" w:id="15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2"/>
    <w:bookmarkStart w:name="z176" w:id="15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53"/>
    <w:bookmarkStart w:name="z177" w:id="154"/>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54"/>
    <w:bookmarkStart w:name="z178" w:id="155"/>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1" w:id="156"/>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56"/>
    <w:bookmarkStart w:name="z182" w:id="157"/>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157"/>
    <w:bookmarkStart w:name="z183" w:id="15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4" w:id="159"/>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9"/>
    <w:bookmarkStart w:name="z185" w:id="16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60"/>
    <w:bookmarkStart w:name="z186" w:id="16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61"/>
    <w:bookmarkStart w:name="z187" w:id="16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2"/>
    <w:bookmarkStart w:name="z188" w:id="163"/>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163"/>
    <w:bookmarkStart w:name="z189" w:id="164"/>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4"/>
    <w:bookmarkStart w:name="z190" w:id="16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5"/>
    <w:bookmarkStart w:name="z191" w:id="166"/>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166"/>
    <w:bookmarkStart w:name="z192" w:id="16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7"/>
    <w:bookmarkStart w:name="z193" w:id="168"/>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168"/>
    <w:bookmarkStart w:name="z194" w:id="16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69"/>
    <w:bookmarkStart w:name="z195" w:id="17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70"/>
    <w:bookmarkStart w:name="z196" w:id="171"/>
    <w:p>
      <w:pPr>
        <w:spacing w:after="0"/>
        <w:ind w:left="0"/>
        <w:jc w:val="both"/>
      </w:pPr>
      <w:r>
        <w:rPr>
          <w:rFonts w:ascii="Times New Roman"/>
          <w:b w:val="false"/>
          <w:i w:val="false"/>
          <w:color w:val="000000"/>
          <w:sz w:val="28"/>
        </w:rPr>
        <w:t>
      Жиналысты шақырудың күн тәртібін жиналыс бекітеді.</w:t>
      </w:r>
    </w:p>
    <w:bookmarkEnd w:id="171"/>
    <w:bookmarkStart w:name="z197" w:id="17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72"/>
    <w:bookmarkStart w:name="z198" w:id="173"/>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bookmarkEnd w:id="173"/>
    <w:bookmarkStart w:name="z199" w:id="17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74"/>
    <w:bookmarkStart w:name="z200" w:id="175"/>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5"/>
    <w:bookmarkStart w:name="z201" w:id="17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6"/>
    <w:bookmarkStart w:name="z202" w:id="17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7"/>
    <w:bookmarkStart w:name="z203" w:id="17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78"/>
    <w:bookmarkStart w:name="z204" w:id="17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9"/>
    <w:bookmarkStart w:name="z205" w:id="18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0"/>
    <w:bookmarkStart w:name="z206" w:id="18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1"/>
    <w:bookmarkStart w:name="z207" w:id="182"/>
    <w:p>
      <w:pPr>
        <w:spacing w:after="0"/>
        <w:ind w:left="0"/>
        <w:jc w:val="both"/>
      </w:pPr>
      <w:r>
        <w:rPr>
          <w:rFonts w:ascii="Times New Roman"/>
          <w:b w:val="false"/>
          <w:i w:val="false"/>
          <w:color w:val="000000"/>
          <w:sz w:val="28"/>
        </w:rPr>
        <w:t>
      Жиналыстың шешімі хаттамамен ресімделеді, онда:</w:t>
      </w:r>
    </w:p>
    <w:bookmarkEnd w:id="182"/>
    <w:bookmarkStart w:name="z208" w:id="183"/>
    <w:p>
      <w:pPr>
        <w:spacing w:after="0"/>
        <w:ind w:left="0"/>
        <w:jc w:val="both"/>
      </w:pPr>
      <w:r>
        <w:rPr>
          <w:rFonts w:ascii="Times New Roman"/>
          <w:b w:val="false"/>
          <w:i w:val="false"/>
          <w:color w:val="000000"/>
          <w:sz w:val="28"/>
        </w:rPr>
        <w:t>
      1) жиналыстың өткізілетін күні мен орны;</w:t>
      </w:r>
    </w:p>
    <w:bookmarkEnd w:id="183"/>
    <w:bookmarkStart w:name="z209" w:id="184"/>
    <w:p>
      <w:pPr>
        <w:spacing w:after="0"/>
        <w:ind w:left="0"/>
        <w:jc w:val="both"/>
      </w:pPr>
      <w:r>
        <w:rPr>
          <w:rFonts w:ascii="Times New Roman"/>
          <w:b w:val="false"/>
          <w:i w:val="false"/>
          <w:color w:val="000000"/>
          <w:sz w:val="28"/>
        </w:rPr>
        <w:t>
      2) жиналыс мүшелерінің саны және тізімі;</w:t>
      </w:r>
    </w:p>
    <w:bookmarkEnd w:id="184"/>
    <w:bookmarkStart w:name="z210" w:id="18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85"/>
    <w:bookmarkStart w:name="z211" w:id="18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8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4-қосымша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Орлы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4-қосымша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9" w:id="187"/>
    <w:p>
      <w:pPr>
        <w:spacing w:after="0"/>
        <w:ind w:left="0"/>
        <w:jc w:val="left"/>
      </w:pPr>
      <w:r>
        <w:rPr>
          <w:rFonts w:ascii="Times New Roman"/>
          <w:b/>
          <w:i w:val="false"/>
          <w:color w:val="000000"/>
        </w:rPr>
        <w:t xml:space="preserve"> 1-тарау. Жалпы ережелер</w:t>
      </w:r>
    </w:p>
    <w:bookmarkEnd w:id="187"/>
    <w:bookmarkStart w:name="z230" w:id="188"/>
    <w:p>
      <w:pPr>
        <w:spacing w:after="0"/>
        <w:ind w:left="0"/>
        <w:jc w:val="both"/>
      </w:pPr>
      <w:r>
        <w:rPr>
          <w:rFonts w:ascii="Times New Roman"/>
          <w:b w:val="false"/>
          <w:i w:val="false"/>
          <w:color w:val="000000"/>
          <w:sz w:val="28"/>
        </w:rPr>
        <w:t xml:space="preserve">
      1. Осы Орлы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188"/>
    <w:bookmarkStart w:name="z231" w:id="189"/>
    <w:p>
      <w:pPr>
        <w:spacing w:after="0"/>
        <w:ind w:left="0"/>
        <w:jc w:val="both"/>
      </w:pPr>
      <w:r>
        <w:rPr>
          <w:rFonts w:ascii="Times New Roman"/>
          <w:b w:val="false"/>
          <w:i w:val="false"/>
          <w:color w:val="000000"/>
          <w:sz w:val="28"/>
        </w:rPr>
        <w:t>
      2. Осы регламентте қолданылатын негізгі ұғымдар:</w:t>
      </w:r>
    </w:p>
    <w:bookmarkEnd w:id="189"/>
    <w:bookmarkStart w:name="z232" w:id="19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0"/>
    <w:bookmarkStart w:name="z233" w:id="19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91"/>
    <w:bookmarkStart w:name="z234" w:id="192"/>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192"/>
    <w:bookmarkStart w:name="z235" w:id="193"/>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93"/>
    <w:bookmarkStart w:name="z236" w:id="19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94"/>
    <w:bookmarkStart w:name="z237" w:id="195"/>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95"/>
    <w:bookmarkStart w:name="z238" w:id="196"/>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196"/>
    <w:bookmarkStart w:name="z239" w:id="197"/>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197"/>
    <w:bookmarkStart w:name="z240" w:id="198"/>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198"/>
    <w:bookmarkStart w:name="z241" w:id="19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9"/>
    <w:bookmarkStart w:name="z242" w:id="20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00"/>
    <w:bookmarkStart w:name="z243" w:id="20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1"/>
    <w:bookmarkStart w:name="z244" w:id="202"/>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02"/>
    <w:bookmarkStart w:name="z245" w:id="20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03"/>
    <w:bookmarkStart w:name="z246" w:id="20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04"/>
    <w:bookmarkStart w:name="z247" w:id="20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5"/>
    <w:bookmarkStart w:name="z248" w:id="20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06"/>
    <w:bookmarkStart w:name="z249" w:id="20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07"/>
    <w:bookmarkStart w:name="z250" w:id="20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3" w:id="209"/>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09"/>
    <w:bookmarkStart w:name="z254" w:id="210"/>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210"/>
    <w:bookmarkStart w:name="z255" w:id="21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6" w:id="212"/>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12"/>
    <w:bookmarkStart w:name="z257" w:id="2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13"/>
    <w:bookmarkStart w:name="z258" w:id="21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4"/>
    <w:bookmarkStart w:name="z259" w:id="21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15"/>
    <w:bookmarkStart w:name="z260" w:id="216"/>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216"/>
    <w:bookmarkStart w:name="z261" w:id="217"/>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7"/>
    <w:bookmarkStart w:name="z262" w:id="21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8"/>
    <w:bookmarkStart w:name="z263" w:id="219"/>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219"/>
    <w:bookmarkStart w:name="z264" w:id="22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20"/>
    <w:bookmarkStart w:name="z265" w:id="221"/>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221"/>
    <w:bookmarkStart w:name="z266" w:id="22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22"/>
    <w:bookmarkStart w:name="z267" w:id="22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23"/>
    <w:bookmarkStart w:name="z268" w:id="224"/>
    <w:p>
      <w:pPr>
        <w:spacing w:after="0"/>
        <w:ind w:left="0"/>
        <w:jc w:val="both"/>
      </w:pPr>
      <w:r>
        <w:rPr>
          <w:rFonts w:ascii="Times New Roman"/>
          <w:b w:val="false"/>
          <w:i w:val="false"/>
          <w:color w:val="000000"/>
          <w:sz w:val="28"/>
        </w:rPr>
        <w:t>
      Жиналысты шақырудың күн тәртібін жиналыс бекітеді.</w:t>
      </w:r>
    </w:p>
    <w:bookmarkEnd w:id="224"/>
    <w:bookmarkStart w:name="z269" w:id="22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25"/>
    <w:bookmarkStart w:name="z270" w:id="226"/>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bookmarkEnd w:id="226"/>
    <w:bookmarkStart w:name="z271" w:id="22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27"/>
    <w:bookmarkStart w:name="z272" w:id="228"/>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28"/>
    <w:bookmarkStart w:name="z273" w:id="22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29"/>
    <w:bookmarkStart w:name="z274" w:id="23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30"/>
    <w:bookmarkStart w:name="z275" w:id="23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3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5-қосымша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Нұржау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5-қосымша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01" w:id="232"/>
    <w:p>
      <w:pPr>
        <w:spacing w:after="0"/>
        <w:ind w:left="0"/>
        <w:jc w:val="left"/>
      </w:pPr>
      <w:r>
        <w:rPr>
          <w:rFonts w:ascii="Times New Roman"/>
          <w:b/>
          <w:i w:val="false"/>
          <w:color w:val="000000"/>
        </w:rPr>
        <w:t xml:space="preserve"> 1-тарау. Жалпы ережелер</w:t>
      </w:r>
    </w:p>
    <w:bookmarkEnd w:id="232"/>
    <w:bookmarkStart w:name="z302" w:id="233"/>
    <w:p>
      <w:pPr>
        <w:spacing w:after="0"/>
        <w:ind w:left="0"/>
        <w:jc w:val="both"/>
      </w:pPr>
      <w:r>
        <w:rPr>
          <w:rFonts w:ascii="Times New Roman"/>
          <w:b w:val="false"/>
          <w:i w:val="false"/>
          <w:color w:val="000000"/>
          <w:sz w:val="28"/>
        </w:rPr>
        <w:t xml:space="preserve">
      1. Осы Нұржау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233"/>
    <w:bookmarkStart w:name="z303" w:id="234"/>
    <w:p>
      <w:pPr>
        <w:spacing w:after="0"/>
        <w:ind w:left="0"/>
        <w:jc w:val="both"/>
      </w:pPr>
      <w:r>
        <w:rPr>
          <w:rFonts w:ascii="Times New Roman"/>
          <w:b w:val="false"/>
          <w:i w:val="false"/>
          <w:color w:val="000000"/>
          <w:sz w:val="28"/>
        </w:rPr>
        <w:t>
      2. Осы регламентте қолданылатын негізгі ұғымдар:</w:t>
      </w:r>
    </w:p>
    <w:bookmarkEnd w:id="234"/>
    <w:bookmarkStart w:name="z304" w:id="23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35"/>
    <w:bookmarkStart w:name="z305" w:id="23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36"/>
    <w:bookmarkStart w:name="z306" w:id="237"/>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237"/>
    <w:bookmarkStart w:name="z307" w:id="238"/>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38"/>
    <w:bookmarkStart w:name="z308" w:id="23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39"/>
    <w:bookmarkStart w:name="z309" w:id="240"/>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40"/>
    <w:bookmarkStart w:name="z310" w:id="241"/>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241"/>
    <w:bookmarkStart w:name="z311" w:id="242"/>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242"/>
    <w:bookmarkStart w:name="z312" w:id="243"/>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243"/>
    <w:bookmarkStart w:name="z313" w:id="24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44"/>
    <w:bookmarkStart w:name="z314" w:id="24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45"/>
    <w:bookmarkStart w:name="z315" w:id="24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6"/>
    <w:bookmarkStart w:name="z316" w:id="247"/>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47"/>
    <w:bookmarkStart w:name="z317" w:id="24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48"/>
    <w:bookmarkStart w:name="z318" w:id="249"/>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49"/>
    <w:bookmarkStart w:name="z319" w:id="250"/>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50"/>
    <w:bookmarkStart w:name="z320" w:id="25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51"/>
    <w:bookmarkStart w:name="z321" w:id="252"/>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52"/>
    <w:bookmarkStart w:name="z322" w:id="253"/>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5" w:id="25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54"/>
    <w:bookmarkStart w:name="z326" w:id="255"/>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255"/>
    <w:bookmarkStart w:name="z327" w:id="25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8" w:id="257"/>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7"/>
    <w:bookmarkStart w:name="z329" w:id="25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8"/>
    <w:bookmarkStart w:name="z330" w:id="25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9"/>
    <w:bookmarkStart w:name="z331" w:id="26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60"/>
    <w:bookmarkStart w:name="z332" w:id="261"/>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261"/>
    <w:bookmarkStart w:name="z333" w:id="262"/>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62"/>
    <w:bookmarkStart w:name="z334" w:id="26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3"/>
    <w:bookmarkStart w:name="z335" w:id="264"/>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264"/>
    <w:bookmarkStart w:name="z336" w:id="26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65"/>
    <w:bookmarkStart w:name="z337" w:id="266"/>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266"/>
    <w:bookmarkStart w:name="z338" w:id="26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7"/>
    <w:bookmarkStart w:name="z339" w:id="26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8"/>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6-қосымша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Жаңаталап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6-қосымша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73" w:id="269"/>
    <w:p>
      <w:pPr>
        <w:spacing w:after="0"/>
        <w:ind w:left="0"/>
        <w:jc w:val="left"/>
      </w:pPr>
      <w:r>
        <w:rPr>
          <w:rFonts w:ascii="Times New Roman"/>
          <w:b/>
          <w:i w:val="false"/>
          <w:color w:val="000000"/>
        </w:rPr>
        <w:t xml:space="preserve"> 1-тарау. Жалпы ережелер</w:t>
      </w:r>
    </w:p>
    <w:bookmarkEnd w:id="269"/>
    <w:bookmarkStart w:name="z374" w:id="270"/>
    <w:p>
      <w:pPr>
        <w:spacing w:after="0"/>
        <w:ind w:left="0"/>
        <w:jc w:val="both"/>
      </w:pPr>
      <w:r>
        <w:rPr>
          <w:rFonts w:ascii="Times New Roman"/>
          <w:b w:val="false"/>
          <w:i w:val="false"/>
          <w:color w:val="000000"/>
          <w:sz w:val="28"/>
        </w:rPr>
        <w:t xml:space="preserve">
      1. Осы Жаңаталап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270"/>
    <w:bookmarkStart w:name="z375" w:id="271"/>
    <w:p>
      <w:pPr>
        <w:spacing w:after="0"/>
        <w:ind w:left="0"/>
        <w:jc w:val="both"/>
      </w:pPr>
      <w:r>
        <w:rPr>
          <w:rFonts w:ascii="Times New Roman"/>
          <w:b w:val="false"/>
          <w:i w:val="false"/>
          <w:color w:val="000000"/>
          <w:sz w:val="28"/>
        </w:rPr>
        <w:t>
      2. Осы регламентте қолданылатын негізгі ұғымдар:</w:t>
      </w:r>
    </w:p>
    <w:bookmarkEnd w:id="271"/>
    <w:bookmarkStart w:name="z376" w:id="27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72"/>
    <w:bookmarkStart w:name="z377" w:id="27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73"/>
    <w:bookmarkStart w:name="z378" w:id="274"/>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274"/>
    <w:bookmarkStart w:name="z379" w:id="275"/>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75"/>
    <w:bookmarkStart w:name="z380" w:id="27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76"/>
    <w:bookmarkStart w:name="z381" w:id="277"/>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77"/>
    <w:bookmarkStart w:name="z382" w:id="278"/>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278"/>
    <w:bookmarkStart w:name="z383" w:id="279"/>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279"/>
    <w:bookmarkStart w:name="z384" w:id="280"/>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280"/>
    <w:bookmarkStart w:name="z385" w:id="28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81"/>
    <w:bookmarkStart w:name="z386" w:id="28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82"/>
    <w:bookmarkStart w:name="z387" w:id="28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83"/>
    <w:bookmarkStart w:name="z388" w:id="28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84"/>
    <w:bookmarkStart w:name="z389" w:id="28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85"/>
    <w:bookmarkStart w:name="z390" w:id="28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86"/>
    <w:bookmarkStart w:name="z391" w:id="28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7"/>
    <w:bookmarkStart w:name="z392" w:id="28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8"/>
    <w:bookmarkStart w:name="z393" w:id="28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89"/>
    <w:bookmarkStart w:name="z394" w:id="29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97" w:id="29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91"/>
    <w:bookmarkStart w:name="z398" w:id="292"/>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292"/>
    <w:bookmarkStart w:name="z399" w:id="29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00" w:id="294"/>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94"/>
    <w:bookmarkStart w:name="z401" w:id="29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95"/>
    <w:bookmarkStart w:name="z402" w:id="29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6"/>
    <w:bookmarkStart w:name="z403" w:id="297"/>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7"/>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7-қосымша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Ақкөл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7-қосымша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45" w:id="298"/>
    <w:p>
      <w:pPr>
        <w:spacing w:after="0"/>
        <w:ind w:left="0"/>
        <w:jc w:val="left"/>
      </w:pPr>
      <w:r>
        <w:rPr>
          <w:rFonts w:ascii="Times New Roman"/>
          <w:b/>
          <w:i w:val="false"/>
          <w:color w:val="000000"/>
        </w:rPr>
        <w:t xml:space="preserve"> 1-тарау. Жалпы ережелер</w:t>
      </w:r>
    </w:p>
    <w:bookmarkEnd w:id="298"/>
    <w:bookmarkStart w:name="z446" w:id="299"/>
    <w:p>
      <w:pPr>
        <w:spacing w:after="0"/>
        <w:ind w:left="0"/>
        <w:jc w:val="both"/>
      </w:pPr>
      <w:r>
        <w:rPr>
          <w:rFonts w:ascii="Times New Roman"/>
          <w:b w:val="false"/>
          <w:i w:val="false"/>
          <w:color w:val="000000"/>
          <w:sz w:val="28"/>
        </w:rPr>
        <w:t xml:space="preserve">
      1. Осы Ақкөл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299"/>
    <w:bookmarkStart w:name="z447" w:id="300"/>
    <w:p>
      <w:pPr>
        <w:spacing w:after="0"/>
        <w:ind w:left="0"/>
        <w:jc w:val="both"/>
      </w:pPr>
      <w:r>
        <w:rPr>
          <w:rFonts w:ascii="Times New Roman"/>
          <w:b w:val="false"/>
          <w:i w:val="false"/>
          <w:color w:val="000000"/>
          <w:sz w:val="28"/>
        </w:rPr>
        <w:t>
      2. Осы регламентте қолданылатын негізгі ұғымдар:</w:t>
      </w:r>
    </w:p>
    <w:bookmarkEnd w:id="300"/>
    <w:bookmarkStart w:name="z448" w:id="30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01"/>
    <w:bookmarkStart w:name="z449" w:id="30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02"/>
    <w:bookmarkStart w:name="z450" w:id="303"/>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303"/>
    <w:bookmarkStart w:name="z451" w:id="304"/>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04"/>
    <w:bookmarkStart w:name="z452" w:id="30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05"/>
    <w:bookmarkStart w:name="z453" w:id="306"/>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06"/>
    <w:bookmarkStart w:name="z454" w:id="307"/>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307"/>
    <w:bookmarkStart w:name="z455" w:id="308"/>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308"/>
    <w:bookmarkStart w:name="z456" w:id="309"/>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309"/>
    <w:bookmarkStart w:name="z457" w:id="3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10"/>
    <w:bookmarkStart w:name="z458" w:id="3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11"/>
    <w:bookmarkStart w:name="z459" w:id="3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12"/>
    <w:bookmarkStart w:name="z460" w:id="3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313"/>
    <w:bookmarkStart w:name="z461" w:id="3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14"/>
    <w:bookmarkStart w:name="z462" w:id="3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15"/>
    <w:bookmarkStart w:name="z463" w:id="3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16"/>
    <w:bookmarkStart w:name="z464" w:id="3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17"/>
    <w:bookmarkStart w:name="z465" w:id="3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318"/>
    <w:bookmarkStart w:name="z466" w:id="3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8-қосымша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Бірлік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8-қосымша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17" w:id="320"/>
    <w:p>
      <w:pPr>
        <w:spacing w:after="0"/>
        <w:ind w:left="0"/>
        <w:jc w:val="left"/>
      </w:pPr>
      <w:r>
        <w:rPr>
          <w:rFonts w:ascii="Times New Roman"/>
          <w:b/>
          <w:i w:val="false"/>
          <w:color w:val="000000"/>
        </w:rPr>
        <w:t xml:space="preserve"> 1-тарау. Жалпы ережелер</w:t>
      </w:r>
    </w:p>
    <w:bookmarkEnd w:id="320"/>
    <w:bookmarkStart w:name="z518" w:id="321"/>
    <w:p>
      <w:pPr>
        <w:spacing w:after="0"/>
        <w:ind w:left="0"/>
        <w:jc w:val="both"/>
      </w:pPr>
      <w:r>
        <w:rPr>
          <w:rFonts w:ascii="Times New Roman"/>
          <w:b w:val="false"/>
          <w:i w:val="false"/>
          <w:color w:val="000000"/>
          <w:sz w:val="28"/>
        </w:rPr>
        <w:t xml:space="preserve">
      1. Осы Бірлік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21"/>
    <w:bookmarkStart w:name="z519" w:id="322"/>
    <w:p>
      <w:pPr>
        <w:spacing w:after="0"/>
        <w:ind w:left="0"/>
        <w:jc w:val="both"/>
      </w:pPr>
      <w:r>
        <w:rPr>
          <w:rFonts w:ascii="Times New Roman"/>
          <w:b w:val="false"/>
          <w:i w:val="false"/>
          <w:color w:val="000000"/>
          <w:sz w:val="28"/>
        </w:rPr>
        <w:t>
      2. Осы регламентте қолданылатын негізгі ұғымдар:</w:t>
      </w:r>
    </w:p>
    <w:bookmarkEnd w:id="322"/>
    <w:bookmarkStart w:name="z520" w:id="32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23"/>
    <w:bookmarkStart w:name="z521" w:id="32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24"/>
    <w:bookmarkStart w:name="z522" w:id="325"/>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325"/>
    <w:bookmarkStart w:name="z523" w:id="326"/>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26"/>
    <w:bookmarkStart w:name="z524" w:id="32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27"/>
    <w:bookmarkStart w:name="z525" w:id="32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28"/>
    <w:bookmarkStart w:name="z526" w:id="329"/>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329"/>
    <w:bookmarkStart w:name="z527" w:id="330"/>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330"/>
    <w:bookmarkStart w:name="z528" w:id="331"/>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331"/>
    <w:bookmarkStart w:name="z529" w:id="33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32"/>
    <w:bookmarkStart w:name="z530" w:id="33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33"/>
    <w:bookmarkStart w:name="z531" w:id="33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3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9-қосымша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Кудряшов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9-қосымша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89" w:id="335"/>
    <w:p>
      <w:pPr>
        <w:spacing w:after="0"/>
        <w:ind w:left="0"/>
        <w:jc w:val="left"/>
      </w:pPr>
      <w:r>
        <w:rPr>
          <w:rFonts w:ascii="Times New Roman"/>
          <w:b/>
          <w:i w:val="false"/>
          <w:color w:val="000000"/>
        </w:rPr>
        <w:t xml:space="preserve"> 1-тарау. Жалпы ережелер</w:t>
      </w:r>
    </w:p>
    <w:bookmarkEnd w:id="335"/>
    <w:bookmarkStart w:name="z590" w:id="336"/>
    <w:p>
      <w:pPr>
        <w:spacing w:after="0"/>
        <w:ind w:left="0"/>
        <w:jc w:val="both"/>
      </w:pPr>
      <w:r>
        <w:rPr>
          <w:rFonts w:ascii="Times New Roman"/>
          <w:b w:val="false"/>
          <w:i w:val="false"/>
          <w:color w:val="000000"/>
          <w:sz w:val="28"/>
        </w:rPr>
        <w:t xml:space="preserve">
      1. Осы Кудряшов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36"/>
    <w:bookmarkStart w:name="z591" w:id="337"/>
    <w:p>
      <w:pPr>
        <w:spacing w:after="0"/>
        <w:ind w:left="0"/>
        <w:jc w:val="both"/>
      </w:pPr>
      <w:r>
        <w:rPr>
          <w:rFonts w:ascii="Times New Roman"/>
          <w:b w:val="false"/>
          <w:i w:val="false"/>
          <w:color w:val="000000"/>
          <w:sz w:val="28"/>
        </w:rPr>
        <w:t>
      2. Осы регламентте қолданылатын негізгі ұғымдар:</w:t>
      </w:r>
    </w:p>
    <w:bookmarkEnd w:id="337"/>
    <w:bookmarkStart w:name="z592" w:id="33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38"/>
    <w:bookmarkStart w:name="z593" w:id="33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39"/>
    <w:bookmarkStart w:name="z594" w:id="340"/>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340"/>
    <w:bookmarkStart w:name="z595" w:id="341"/>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4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10-қосымша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Дыңғызыл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10-қосымша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Дыңғызыл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11-қосымша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Азғыр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11-қосымша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Азғыр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Start w:name="z789" w:id="342"/>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42"/>
    <w:bookmarkStart w:name="z790" w:id="343"/>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343"/>
    <w:bookmarkStart w:name="z791" w:id="344"/>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44"/>
    <w:bookmarkStart w:name="z792" w:id="345"/>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45"/>
    <w:bookmarkStart w:name="z793" w:id="34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346"/>
    <w:bookmarkStart w:name="z794" w:id="347"/>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47"/>
    <w:bookmarkStart w:name="z795" w:id="34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348"/>
    <w:bookmarkStart w:name="z796" w:id="34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349"/>
    <w:bookmarkStart w:name="z797" w:id="350"/>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350"/>
    <w:bookmarkStart w:name="z798" w:id="35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51"/>
    <w:bookmarkStart w:name="z799" w:id="35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52"/>
    <w:bookmarkStart w:name="z800" w:id="35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53"/>
    <w:bookmarkStart w:name="z801" w:id="35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шешіміне 12-қосымша</w:t>
            </w:r>
            <w:r>
              <w:br/>
            </w:r>
            <w:r>
              <w:rPr>
                <w:rFonts w:ascii="Times New Roman"/>
                <w:b w:val="false"/>
                <w:i w:val="false"/>
                <w:color w:val="000000"/>
                <w:sz w:val="20"/>
              </w:rPr>
              <w:t>Аудандық мәслихаттың 2018</w:t>
            </w:r>
            <w:r>
              <w:br/>
            </w:r>
            <w:r>
              <w:rPr>
                <w:rFonts w:ascii="Times New Roman"/>
                <w:b w:val="false"/>
                <w:i w:val="false"/>
                <w:color w:val="000000"/>
                <w:sz w:val="20"/>
              </w:rPr>
              <w:t>жылғы 12 шілдедегі №311-VI</w:t>
            </w:r>
            <w:r>
              <w:br/>
            </w:r>
            <w:r>
              <w:rPr>
                <w:rFonts w:ascii="Times New Roman"/>
                <w:b w:val="false"/>
                <w:i w:val="false"/>
                <w:color w:val="000000"/>
                <w:sz w:val="20"/>
              </w:rPr>
              <w:t>шешімімен бекітілген</w:t>
            </w:r>
            <w:r>
              <w:br/>
            </w:r>
          </w:p>
        </w:tc>
      </w:tr>
    </w:tbl>
    <w:p>
      <w:pPr>
        <w:spacing w:after="0"/>
        <w:ind w:left="0"/>
        <w:jc w:val="left"/>
      </w:pPr>
      <w:r>
        <w:rPr>
          <w:rFonts w:ascii="Times New Roman"/>
          <w:b/>
          <w:i w:val="false"/>
          <w:color w:val="000000"/>
        </w:rPr>
        <w:t xml:space="preserve"> Сүйіндік ауылдық округінің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12-қосымша жаңа редакцияда - Атырау облысы Құрманғазы аудандық мәслихатының 16.11.2021 № </w:t>
      </w:r>
      <w:r>
        <w:rPr>
          <w:rFonts w:ascii="Times New Roman"/>
          <w:b w:val="false"/>
          <w:i w:val="false"/>
          <w:color w:val="ff0000"/>
          <w:sz w:val="28"/>
        </w:rPr>
        <w:t>85-VII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05" w:id="355"/>
    <w:p>
      <w:pPr>
        <w:spacing w:after="0"/>
        <w:ind w:left="0"/>
        <w:jc w:val="left"/>
      </w:pPr>
      <w:r>
        <w:rPr>
          <w:rFonts w:ascii="Times New Roman"/>
          <w:b/>
          <w:i w:val="false"/>
          <w:color w:val="000000"/>
        </w:rPr>
        <w:t xml:space="preserve"> 1-тарау. Жалпы ережелер</w:t>
      </w:r>
    </w:p>
    <w:bookmarkEnd w:id="355"/>
    <w:bookmarkStart w:name="z806" w:id="356"/>
    <w:p>
      <w:pPr>
        <w:spacing w:after="0"/>
        <w:ind w:left="0"/>
        <w:jc w:val="both"/>
      </w:pPr>
      <w:r>
        <w:rPr>
          <w:rFonts w:ascii="Times New Roman"/>
          <w:b w:val="false"/>
          <w:i w:val="false"/>
          <w:color w:val="000000"/>
          <w:sz w:val="28"/>
        </w:rPr>
        <w:t xml:space="preserve">
      1. Осы Сүйіндік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56"/>
    <w:bookmarkStart w:name="z807" w:id="357"/>
    <w:p>
      <w:pPr>
        <w:spacing w:after="0"/>
        <w:ind w:left="0"/>
        <w:jc w:val="both"/>
      </w:pPr>
      <w:r>
        <w:rPr>
          <w:rFonts w:ascii="Times New Roman"/>
          <w:b w:val="false"/>
          <w:i w:val="false"/>
          <w:color w:val="000000"/>
          <w:sz w:val="28"/>
        </w:rPr>
        <w:t>
      2. Осы регламентте қолданылатын негізгі ұғымдар:</w:t>
      </w:r>
    </w:p>
    <w:bookmarkEnd w:id="357"/>
    <w:bookmarkStart w:name="z808" w:id="35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58"/>
    <w:bookmarkStart w:name="z809" w:id="35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59"/>
    <w:bookmarkStart w:name="z810" w:id="360"/>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кент пен ауыл қызметінің мәселелері;</w:t>
      </w:r>
    </w:p>
    <w:bookmarkEnd w:id="360"/>
    <w:bookmarkStart w:name="z811" w:id="361"/>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61"/>
    <w:bookmarkStart w:name="z812" w:id="36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62"/>
    <w:bookmarkStart w:name="z813" w:id="36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63"/>
    <w:bookmarkStart w:name="z814" w:id="364"/>
    <w:p>
      <w:pPr>
        <w:spacing w:after="0"/>
        <w:ind w:left="0"/>
        <w:jc w:val="both"/>
      </w:pPr>
      <w:r>
        <w:rPr>
          <w:rFonts w:ascii="Times New Roman"/>
          <w:b w:val="false"/>
          <w:i w:val="false"/>
          <w:color w:val="000000"/>
          <w:sz w:val="28"/>
        </w:rPr>
        <w:t>
      Ауылдық округ халқының жалпы санына байланысты жергілікті қоғамдастық жиыны жіберген жергілікті қоғамдастық жиналысы мүшелерінің (бұдан әрі – жиналыс мүшелері) саны 5-10 мүше болып айқындалады.</w:t>
      </w:r>
    </w:p>
    <w:bookmarkEnd w:id="364"/>
    <w:bookmarkStart w:name="z815" w:id="365"/>
    <w:p>
      <w:pPr>
        <w:spacing w:after="0"/>
        <w:ind w:left="0"/>
        <w:jc w:val="both"/>
      </w:pPr>
      <w:r>
        <w:rPr>
          <w:rFonts w:ascii="Times New Roman"/>
          <w:b w:val="false"/>
          <w:i w:val="false"/>
          <w:color w:val="000000"/>
          <w:sz w:val="28"/>
        </w:rPr>
        <w:t>
      Жергілікті қоғамдастық жиналысының құрамын қалыптастыру кезінде бөлек жиындар өкілдерінің саны ауылдық округ халқының санына барабар айқындалады.</w:t>
      </w:r>
    </w:p>
    <w:bookmarkEnd w:id="365"/>
    <w:bookmarkStart w:name="z816" w:id="366"/>
    <w:p>
      <w:pPr>
        <w:spacing w:after="0"/>
        <w:ind w:left="0"/>
        <w:jc w:val="both"/>
      </w:pPr>
      <w:r>
        <w:rPr>
          <w:rFonts w:ascii="Times New Roman"/>
          <w:b w:val="false"/>
          <w:i w:val="false"/>
          <w:color w:val="000000"/>
          <w:sz w:val="28"/>
        </w:rPr>
        <w:t>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366"/>
    <w:bookmarkStart w:name="z817" w:id="36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67"/>
    <w:bookmarkStart w:name="z818" w:id="368"/>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68"/>
    <w:bookmarkStart w:name="z819" w:id="36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69"/>
    <w:bookmarkStart w:name="z820" w:id="370"/>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370"/>
    <w:bookmarkStart w:name="z821" w:id="371"/>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71"/>
    <w:bookmarkStart w:name="z822" w:id="372"/>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72"/>
    <w:bookmarkStart w:name="z823" w:id="373"/>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73"/>
    <w:bookmarkStart w:name="z824" w:id="37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74"/>
    <w:bookmarkStart w:name="z825" w:id="375"/>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375"/>
    <w:bookmarkStart w:name="z826" w:id="376"/>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Алып тасталды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29" w:id="377"/>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77"/>
    <w:bookmarkStart w:name="z830" w:id="378"/>
    <w:p>
      <w:pPr>
        <w:spacing w:after="0"/>
        <w:ind w:left="0"/>
        <w:jc w:val="both"/>
      </w:pPr>
      <w:r>
        <w:rPr>
          <w:rFonts w:ascii="Times New Roman"/>
          <w:b w:val="false"/>
          <w:i w:val="false"/>
          <w:color w:val="000000"/>
          <w:sz w:val="28"/>
        </w:rPr>
        <w:t>
      жергілікті бюджеттен қаржыландырылатын және округ аумағында орналасқан мемлекеттік мекемелер мен ұйымдардың басшыларын тағайындау бойынша ұсыныстар енгізу;</w:t>
      </w:r>
    </w:p>
    <w:bookmarkEnd w:id="378"/>
    <w:bookmarkStart w:name="z831" w:id="37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өзгерістер енгізілді, орыс тіліндегі мәтіні өзгермейді - Атырау облысы Құрманғазы аудандық мәслихатының 17.05.2023 № </w:t>
      </w:r>
      <w:r>
        <w:rPr>
          <w:rFonts w:ascii="Times New Roman"/>
          <w:b w:val="false"/>
          <w:i w:val="false"/>
          <w:color w:val="000000"/>
          <w:sz w:val="28"/>
        </w:rPr>
        <w:t>24-VIII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32" w:id="38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80"/>
    <w:bookmarkStart w:name="z833" w:id="38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81"/>
    <w:bookmarkStart w:name="z834" w:id="38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2"/>
    <w:bookmarkStart w:name="z835" w:id="383"/>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3"/>
    <w:bookmarkStart w:name="z836" w:id="384"/>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әкіміне ұсынады.</w:t>
      </w:r>
    </w:p>
    <w:bookmarkEnd w:id="384"/>
    <w:bookmarkStart w:name="z837" w:id="385"/>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ауылдық округ әкіміне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85"/>
    <w:bookmarkStart w:name="z838" w:id="38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6"/>
    <w:bookmarkStart w:name="z839" w:id="387"/>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87"/>
    <w:bookmarkStart w:name="z840" w:id="38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8"/>
    <w:bookmarkStart w:name="z841" w:id="389"/>
    <w:p>
      <w:pPr>
        <w:spacing w:after="0"/>
        <w:ind w:left="0"/>
        <w:jc w:val="both"/>
      </w:pPr>
      <w:r>
        <w:rPr>
          <w:rFonts w:ascii="Times New Roman"/>
          <w:b w:val="false"/>
          <w:i w:val="false"/>
          <w:color w:val="000000"/>
          <w:sz w:val="28"/>
        </w:rPr>
        <w:t>
      9. Жиналыстың күн тәртібін ауылдық округі әкімінің аппараты жиналыс мүшелері, аудан әкімі енгізген ұсыныстар негізінде қалыптастырады.</w:t>
      </w:r>
    </w:p>
    <w:bookmarkEnd w:id="389"/>
    <w:bookmarkStart w:name="z842" w:id="39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90"/>
    <w:bookmarkStart w:name="z843" w:id="39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1"/>
    <w:bookmarkStart w:name="z844" w:id="392"/>
    <w:p>
      <w:pPr>
        <w:spacing w:after="0"/>
        <w:ind w:left="0"/>
        <w:jc w:val="both"/>
      </w:pPr>
      <w:r>
        <w:rPr>
          <w:rFonts w:ascii="Times New Roman"/>
          <w:b w:val="false"/>
          <w:i w:val="false"/>
          <w:color w:val="000000"/>
          <w:sz w:val="28"/>
        </w:rPr>
        <w:t>
      Жиналысты шақырудың күн тәртібін жиналыс бекітеді.</w:t>
      </w:r>
    </w:p>
    <w:bookmarkEnd w:id="392"/>
    <w:bookmarkStart w:name="z845" w:id="39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3"/>
    <w:bookmarkStart w:name="z846" w:id="394"/>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шақырылған жиналыста қаралатын жеке және заңды тұлғалардың өкілдері шақырылады. Сондай-ақ шақырылған жиналысқа аудандық мәслихатының депутаттары, бұқаралық ақпарат құралдарының және қоғамдық бірлестіктердің өкілдері қатыса алады.</w:t>
      </w:r>
    </w:p>
    <w:bookmarkEnd w:id="394"/>
    <w:bookmarkStart w:name="z847" w:id="39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95"/>
    <w:bookmarkStart w:name="z848" w:id="396"/>
    <w:p>
      <w:pPr>
        <w:spacing w:after="0"/>
        <w:ind w:left="0"/>
        <w:jc w:val="both"/>
      </w:pPr>
      <w:r>
        <w:rPr>
          <w:rFonts w:ascii="Times New Roman"/>
          <w:b w:val="false"/>
          <w:i w:val="false"/>
          <w:color w:val="000000"/>
          <w:sz w:val="28"/>
        </w:rPr>
        <w:t>
      11. Шақырылған жиналыста баяндамалар, қосымша баяндамалар, жарыссөзде сөйлеу үшін және жиналысты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96"/>
    <w:bookmarkStart w:name="z849" w:id="39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97"/>
    <w:bookmarkStart w:name="z850" w:id="39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98"/>
    <w:bookmarkStart w:name="z851" w:id="39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99"/>
    <w:bookmarkStart w:name="z852" w:id="40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00"/>
    <w:bookmarkStart w:name="z853" w:id="40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01"/>
    <w:bookmarkStart w:name="z854" w:id="40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2"/>
    <w:bookmarkStart w:name="z855" w:id="403"/>
    <w:p>
      <w:pPr>
        <w:spacing w:after="0"/>
        <w:ind w:left="0"/>
        <w:jc w:val="both"/>
      </w:pPr>
      <w:r>
        <w:rPr>
          <w:rFonts w:ascii="Times New Roman"/>
          <w:b w:val="false"/>
          <w:i w:val="false"/>
          <w:color w:val="000000"/>
          <w:sz w:val="28"/>
        </w:rPr>
        <w:t>
      Жиналыстың шешімі хаттамамен ресімделеді, онда:</w:t>
      </w:r>
    </w:p>
    <w:bookmarkEnd w:id="403"/>
    <w:bookmarkStart w:name="z856" w:id="404"/>
    <w:p>
      <w:pPr>
        <w:spacing w:after="0"/>
        <w:ind w:left="0"/>
        <w:jc w:val="both"/>
      </w:pPr>
      <w:r>
        <w:rPr>
          <w:rFonts w:ascii="Times New Roman"/>
          <w:b w:val="false"/>
          <w:i w:val="false"/>
          <w:color w:val="000000"/>
          <w:sz w:val="28"/>
        </w:rPr>
        <w:t>
      1) жиналыстың өткізілетін күні мен орны;</w:t>
      </w:r>
    </w:p>
    <w:bookmarkEnd w:id="404"/>
    <w:bookmarkStart w:name="z857" w:id="405"/>
    <w:p>
      <w:pPr>
        <w:spacing w:after="0"/>
        <w:ind w:left="0"/>
        <w:jc w:val="both"/>
      </w:pPr>
      <w:r>
        <w:rPr>
          <w:rFonts w:ascii="Times New Roman"/>
          <w:b w:val="false"/>
          <w:i w:val="false"/>
          <w:color w:val="000000"/>
          <w:sz w:val="28"/>
        </w:rPr>
        <w:t>
      2) жиналыс мүшелерінің саны және тізімі;</w:t>
      </w:r>
    </w:p>
    <w:bookmarkEnd w:id="405"/>
    <w:bookmarkStart w:name="z858" w:id="40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06"/>
    <w:bookmarkStart w:name="z859" w:id="40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07"/>
    <w:bookmarkStart w:name="z860" w:id="40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8"/>
    <w:bookmarkStart w:name="z861" w:id="40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09"/>
    <w:bookmarkStart w:name="z862" w:id="41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410"/>
    <w:bookmarkStart w:name="z863" w:id="41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1"/>
    <w:bookmarkStart w:name="z864" w:id="41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12"/>
    <w:bookmarkStart w:name="z865" w:id="41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413"/>
    <w:bookmarkStart w:name="z866" w:id="414"/>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4"/>
    <w:bookmarkStart w:name="z867" w:id="41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415"/>
    <w:bookmarkStart w:name="z868" w:id="41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16"/>
    <w:bookmarkStart w:name="z869" w:id="417"/>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17"/>
    <w:bookmarkStart w:name="z870" w:id="41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18"/>
    <w:bookmarkStart w:name="z871" w:id="41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19"/>
    <w:bookmarkStart w:name="z872" w:id="42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20"/>
    <w:bookmarkStart w:name="z873" w:id="42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