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99f96" w14:textId="0f99f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2013 жылғы 29 наурыздағы № 86 "Ауылдық елді мекендердегі мемлекеттік ұйымдарының мамандарына әлеуметтік көмек беру туралы" шешіміне өзегеріс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Кентау қалалық мәслихатының 2018 жылғы 26 қаңтардағы № 128 шешiмi. Оңтүстiк Қазақстан облысының Әдiлет департаментiнде 2018 жылғы 8 ақпанда № 4445 болып тiркелдi. Күші жойылды - Түркістан облысы Кентау қалалық мәслихатының 2018 жылғы 28 қыркүйектегі № 210 шешiмiмен</w:t>
      </w:r>
    </w:p>
    <w:p>
      <w:pPr>
        <w:spacing w:after="0"/>
        <w:ind w:left="0"/>
        <w:jc w:val="both"/>
      </w:pPr>
      <w:r>
        <w:rPr>
          <w:rFonts w:ascii="Times New Roman"/>
          <w:b w:val="false"/>
          <w:i w:val="false"/>
          <w:color w:val="ff0000"/>
          <w:sz w:val="28"/>
        </w:rPr>
        <w:t xml:space="preserve">
      Ескерту. Күшi жойылды - Түркістан облысы Кентау қалалық мәслихатының 28.09.2018 № 210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"Білім туралы" Қазақстан Республикасының 2007 жылғы 27 шілдедегі Заңының 53-бабының </w:t>
      </w:r>
      <w:r>
        <w:rPr>
          <w:rFonts w:ascii="Times New Roman"/>
          <w:b w:val="false"/>
          <w:i w:val="false"/>
          <w:color w:val="000000"/>
          <w:sz w:val="28"/>
        </w:rPr>
        <w:t>2-тармағы</w:t>
      </w:r>
      <w:r>
        <w:rPr>
          <w:rFonts w:ascii="Times New Roman"/>
          <w:b w:val="false"/>
          <w:i w:val="false"/>
          <w:color w:val="000000"/>
          <w:sz w:val="28"/>
        </w:rPr>
        <w:t xml:space="preserve"> 2) тармақшасына және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1-тармағы </w:t>
      </w:r>
      <w:r>
        <w:rPr>
          <w:rFonts w:ascii="Times New Roman"/>
          <w:b w:val="false"/>
          <w:i w:val="false"/>
          <w:color w:val="000000"/>
          <w:sz w:val="28"/>
        </w:rPr>
        <w:t>15) тармақшасына</w:t>
      </w:r>
      <w:r>
        <w:rPr>
          <w:rFonts w:ascii="Times New Roman"/>
          <w:b w:val="false"/>
          <w:i w:val="false"/>
          <w:color w:val="000000"/>
          <w:sz w:val="28"/>
        </w:rPr>
        <w:t xml:space="preserve"> сәйкес, Кентау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Кентау қалалық мәслихатының 2013 жылғы 29 наурыздағы № 86 "Ауылдық елді мекендердегі мемлекеттік ұйымдарының мамандарына әлеуметтік көмек беру туралы" (Нормативтік құқықтық актілері мемлекеттік тіркеу тізілімінде 2271 нөмірімен тіркелген және 2013 жылғы 27 сәуірде "Кентау шұғыласы"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"1. Ауылдық елді мекендерде тұратын және жұмыс істейтін мемлекеттік әлеуметтік қамсыздандыру, мәдениет, спорт және ветеринария ұйымдарының мамандарына отын сатып алу үшін жергілікті бюджет қаражаты есебінен әлеуметтік көмек біржолғы ақшалай өтемақы алты айлық есептік көрсеткіш мөлшерінде берілсін.".</w:t>
      </w:r>
    </w:p>
    <w:bookmarkStart w:name="z4" w:id="2"/>
    <w:p>
      <w:pPr>
        <w:spacing w:after="0"/>
        <w:ind w:left="0"/>
        <w:jc w:val="both"/>
      </w:pPr>
      <w:r>
        <w:rPr>
          <w:rFonts w:ascii="Times New Roman"/>
          <w:b w:val="false"/>
          <w:i w:val="false"/>
          <w:color w:val="000000"/>
          <w:sz w:val="28"/>
        </w:rPr>
        <w:t>
      2. "Кентау қалаллық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ақпараттық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тіркелеген күнінен бастап күнтізбелік он күн ішінде оның көшірмесін Кентау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Кентау қалалық мәслихаттың интернет-ресурсына орналастыруын қамтамасыз етсін.</w:t>
      </w:r>
    </w:p>
    <w:bookmarkStart w:name="z5" w:id="3"/>
    <w:p>
      <w:pPr>
        <w:spacing w:after="0"/>
        <w:ind w:left="0"/>
        <w:jc w:val="both"/>
      </w:pPr>
      <w:r>
        <w:rPr>
          <w:rFonts w:ascii="Times New Roman"/>
          <w:b w:val="false"/>
          <w:i w:val="false"/>
          <w:color w:val="000000"/>
          <w:sz w:val="28"/>
        </w:rPr>
        <w:t>
      3. Осы шешім алғаш ресми жарияланғаннан кейін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К.Беркімбаев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Т.Балабиев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