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13722" w14:textId="72137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Кентау қаласы ауыл округтерінің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Кентау қалалық мәслихатының 2018 жылғы 26 қыркүйектегі № 202 шешiмi. Түркістан облысының Әдiлет департаментiнде 2018 жылғы 27 қыркүйекте № 4745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 бабының</w:t>
      </w:r>
      <w:r>
        <w:rPr>
          <w:rFonts w:ascii="Times New Roman"/>
          <w:b w:val="false"/>
          <w:i w:val="false"/>
          <w:color w:val="000000"/>
          <w:sz w:val="28"/>
        </w:rPr>
        <w:t xml:space="preserve"> 1-тармағына, "Қазақстан Республикасындағы жергілікті мемлекеттік басқару және өзін-өзі басқару туралы" 2001 жылғы 23 қаңтардағы Заңының 6 бабының </w:t>
      </w:r>
      <w:r>
        <w:rPr>
          <w:rFonts w:ascii="Times New Roman"/>
          <w:b w:val="false"/>
          <w:i w:val="false"/>
          <w:color w:val="000000"/>
          <w:sz w:val="28"/>
        </w:rPr>
        <w:t>2-7 тармағына</w:t>
      </w:r>
      <w:r>
        <w:rPr>
          <w:rFonts w:ascii="Times New Roman"/>
          <w:b w:val="false"/>
          <w:i w:val="false"/>
          <w:color w:val="000000"/>
          <w:sz w:val="28"/>
        </w:rPr>
        <w:t xml:space="preserve">, Түркістан облыстық әкімдігінің 2018 жылғы 27 шілдедегі № 221 қаулысы, Түркістан облыстық мәслихатының 2018 жылғы 27 шілдедегі № 28/309-VI "Түркістан облысы Түркістан және Кентау қалаларының шекараларын өзгерту туралы" нормативтік құқықтық актілерді мемлекеттік тіркеу тізілімінде № 4707 тіркелген бірлескен </w:t>
      </w:r>
      <w:r>
        <w:rPr>
          <w:rFonts w:ascii="Times New Roman"/>
          <w:b w:val="false"/>
          <w:i w:val="false"/>
          <w:color w:val="000000"/>
          <w:sz w:val="28"/>
        </w:rPr>
        <w:t>шешіміне</w:t>
      </w:r>
      <w:r>
        <w:rPr>
          <w:rFonts w:ascii="Times New Roman"/>
          <w:b w:val="false"/>
          <w:i w:val="false"/>
          <w:color w:val="000000"/>
          <w:sz w:val="28"/>
        </w:rPr>
        <w:t xml:space="preserve"> және Кентау қалалық мәслихатының 2018 жылғы 14 қыркүйектегі № 197 "Кентау қалалық мәслихатының 2017 жылғы 22 желтоқсандағы № 116 "2018-2020 жылдарға арналған қалалық бюджет туралы" шешіміне өзгерістер енгізу туралы" нормативтік құқықтық актілерді мемлекеттік тіркеу тізілімінде № 4728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Кентау қалалық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Жүйнек ауылдық округінің 2018-2020 жылдарға арналған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 бекiтiлсiн:</w:t>
      </w:r>
    </w:p>
    <w:bookmarkEnd w:id="1"/>
    <w:p>
      <w:pPr>
        <w:spacing w:after="0"/>
        <w:ind w:left="0"/>
        <w:jc w:val="both"/>
      </w:pPr>
      <w:r>
        <w:rPr>
          <w:rFonts w:ascii="Times New Roman"/>
          <w:b w:val="false"/>
          <w:i w:val="false"/>
          <w:color w:val="000000"/>
          <w:sz w:val="28"/>
        </w:rPr>
        <w:t>
      1) кiрiстер – 34 757 мың теңге:</w:t>
      </w:r>
    </w:p>
    <w:p>
      <w:pPr>
        <w:spacing w:after="0"/>
        <w:ind w:left="0"/>
        <w:jc w:val="both"/>
      </w:pPr>
      <w:r>
        <w:rPr>
          <w:rFonts w:ascii="Times New Roman"/>
          <w:b w:val="false"/>
          <w:i w:val="false"/>
          <w:color w:val="000000"/>
          <w:sz w:val="28"/>
        </w:rPr>
        <w:t>
      салықтық түсiмдер – 142 мың теңге;</w:t>
      </w:r>
    </w:p>
    <w:p>
      <w:pPr>
        <w:spacing w:after="0"/>
        <w:ind w:left="0"/>
        <w:jc w:val="both"/>
      </w:pPr>
      <w:r>
        <w:rPr>
          <w:rFonts w:ascii="Times New Roman"/>
          <w:b w:val="false"/>
          <w:i w:val="false"/>
          <w:color w:val="000000"/>
          <w:sz w:val="28"/>
        </w:rPr>
        <w:t>
      салықтық емес түсiмдер – 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34 615 мың теңге;</w:t>
      </w:r>
    </w:p>
    <w:p>
      <w:pPr>
        <w:spacing w:after="0"/>
        <w:ind w:left="0"/>
        <w:jc w:val="both"/>
      </w:pPr>
      <w:r>
        <w:rPr>
          <w:rFonts w:ascii="Times New Roman"/>
          <w:b w:val="false"/>
          <w:i w:val="false"/>
          <w:color w:val="000000"/>
          <w:sz w:val="28"/>
        </w:rPr>
        <w:t>
      2) шығындар – 75 160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-40 403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40 403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40 403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Түркiстан облысы Кентау қалалық мәслихатының 28.11.2018 </w:t>
      </w:r>
      <w:r>
        <w:rPr>
          <w:rFonts w:ascii="Times New Roman"/>
          <w:b w:val="false"/>
          <w:i w:val="false"/>
          <w:color w:val="000000"/>
          <w:sz w:val="28"/>
        </w:rPr>
        <w:t>№ 220</w:t>
      </w:r>
      <w:r>
        <w:rPr>
          <w:rFonts w:ascii="Times New Roman"/>
          <w:b w:val="false"/>
          <w:i w:val="false"/>
          <w:color w:val="ff0000"/>
          <w:sz w:val="28"/>
        </w:rPr>
        <w:t xml:space="preserve"> шешiмiмен (01.01.2018 бастап қолданысқа енгiзiлсiн).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Қарашық ауылдық округінің 2018-2020 жылдарға арналған бюджеті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оның ішінде 2018 жылға мынадай көлемде бекiтiлсiн:</w:t>
      </w:r>
    </w:p>
    <w:bookmarkEnd w:id="2"/>
    <w:p>
      <w:pPr>
        <w:spacing w:after="0"/>
        <w:ind w:left="0"/>
        <w:jc w:val="both"/>
      </w:pPr>
      <w:r>
        <w:rPr>
          <w:rFonts w:ascii="Times New Roman"/>
          <w:b w:val="false"/>
          <w:i w:val="false"/>
          <w:color w:val="000000"/>
          <w:sz w:val="28"/>
        </w:rPr>
        <w:t>
      1) кiрiстер – 18 588 мың теңге:</w:t>
      </w:r>
    </w:p>
    <w:p>
      <w:pPr>
        <w:spacing w:after="0"/>
        <w:ind w:left="0"/>
        <w:jc w:val="both"/>
      </w:pPr>
      <w:r>
        <w:rPr>
          <w:rFonts w:ascii="Times New Roman"/>
          <w:b w:val="false"/>
          <w:i w:val="false"/>
          <w:color w:val="000000"/>
          <w:sz w:val="28"/>
        </w:rPr>
        <w:t>
      салықтық түсiмдер – 0;</w:t>
      </w:r>
    </w:p>
    <w:p>
      <w:pPr>
        <w:spacing w:after="0"/>
        <w:ind w:left="0"/>
        <w:jc w:val="both"/>
      </w:pPr>
      <w:r>
        <w:rPr>
          <w:rFonts w:ascii="Times New Roman"/>
          <w:b w:val="false"/>
          <w:i w:val="false"/>
          <w:color w:val="000000"/>
          <w:sz w:val="28"/>
        </w:rPr>
        <w:t>
      салықтық емес түсiмдер – 20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18 568 мың теңге;</w:t>
      </w:r>
    </w:p>
    <w:p>
      <w:pPr>
        <w:spacing w:after="0"/>
        <w:ind w:left="0"/>
        <w:jc w:val="both"/>
      </w:pPr>
      <w:r>
        <w:rPr>
          <w:rFonts w:ascii="Times New Roman"/>
          <w:b w:val="false"/>
          <w:i w:val="false"/>
          <w:color w:val="000000"/>
          <w:sz w:val="28"/>
        </w:rPr>
        <w:t>
      2) шығындар – 40 179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-21 591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21 591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21 591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Түркiстан облысы Кентау қалалық мәслихатының 28.11.2018 </w:t>
      </w:r>
      <w:r>
        <w:rPr>
          <w:rFonts w:ascii="Times New Roman"/>
          <w:b w:val="false"/>
          <w:i w:val="false"/>
          <w:color w:val="000000"/>
          <w:sz w:val="28"/>
        </w:rPr>
        <w:t>№ 220</w:t>
      </w:r>
      <w:r>
        <w:rPr>
          <w:rFonts w:ascii="Times New Roman"/>
          <w:b w:val="false"/>
          <w:i w:val="false"/>
          <w:color w:val="ff0000"/>
          <w:sz w:val="28"/>
        </w:rPr>
        <w:t xml:space="preserve"> шешiмiмен (01.01.2018 бастап қолданысқа енгiзiлсiн).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Ораңғай ауылдық округінің 2018-2020 жылдарға арналған бюджеті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оның ішінде 2018 жылға мынадай көлемде бекiтiлсiн:</w:t>
      </w:r>
    </w:p>
    <w:bookmarkEnd w:id="3"/>
    <w:p>
      <w:pPr>
        <w:spacing w:after="0"/>
        <w:ind w:left="0"/>
        <w:jc w:val="both"/>
      </w:pPr>
      <w:r>
        <w:rPr>
          <w:rFonts w:ascii="Times New Roman"/>
          <w:b w:val="false"/>
          <w:i w:val="false"/>
          <w:color w:val="000000"/>
          <w:sz w:val="28"/>
        </w:rPr>
        <w:t>
      1) кiрiстер – 31 838 мың теңге:</w:t>
      </w:r>
    </w:p>
    <w:p>
      <w:pPr>
        <w:spacing w:after="0"/>
        <w:ind w:left="0"/>
        <w:jc w:val="both"/>
      </w:pPr>
      <w:r>
        <w:rPr>
          <w:rFonts w:ascii="Times New Roman"/>
          <w:b w:val="false"/>
          <w:i w:val="false"/>
          <w:color w:val="000000"/>
          <w:sz w:val="28"/>
        </w:rPr>
        <w:t>
      салықтық түсiмдер – 0 мың теңге;</w:t>
      </w:r>
    </w:p>
    <w:p>
      <w:pPr>
        <w:spacing w:after="0"/>
        <w:ind w:left="0"/>
        <w:jc w:val="both"/>
      </w:pPr>
      <w:r>
        <w:rPr>
          <w:rFonts w:ascii="Times New Roman"/>
          <w:b w:val="false"/>
          <w:i w:val="false"/>
          <w:color w:val="000000"/>
          <w:sz w:val="28"/>
        </w:rPr>
        <w:t>
      салықтық емес түсiмдер – 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31 838 мың теңге;</w:t>
      </w:r>
    </w:p>
    <w:p>
      <w:pPr>
        <w:spacing w:after="0"/>
        <w:ind w:left="0"/>
        <w:jc w:val="both"/>
      </w:pPr>
      <w:r>
        <w:rPr>
          <w:rFonts w:ascii="Times New Roman"/>
          <w:b w:val="false"/>
          <w:i w:val="false"/>
          <w:color w:val="000000"/>
          <w:sz w:val="28"/>
        </w:rPr>
        <w:t>
      2) шығындар – 36 059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-4 221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4 221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4 221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Түркiстан облысы Кентау қалалық мәслихатының 28.11.2018 </w:t>
      </w:r>
      <w:r>
        <w:rPr>
          <w:rFonts w:ascii="Times New Roman"/>
          <w:b w:val="false"/>
          <w:i w:val="false"/>
          <w:color w:val="000000"/>
          <w:sz w:val="28"/>
        </w:rPr>
        <w:t>№ 220</w:t>
      </w:r>
      <w:r>
        <w:rPr>
          <w:rFonts w:ascii="Times New Roman"/>
          <w:b w:val="false"/>
          <w:i w:val="false"/>
          <w:color w:val="ff0000"/>
          <w:sz w:val="28"/>
        </w:rPr>
        <w:t xml:space="preserve"> шешiмiмен (01.01.2018 бастап қолданысқа енгiзiлсiн).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4. Иассы ауылдық округінің 2018-2020 жылдарға арналған бюджеті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12-қосымшаларға</w:t>
      </w:r>
      <w:r>
        <w:rPr>
          <w:rFonts w:ascii="Times New Roman"/>
          <w:b w:val="false"/>
          <w:i w:val="false"/>
          <w:color w:val="000000"/>
          <w:sz w:val="28"/>
        </w:rPr>
        <w:t xml:space="preserve"> сәйкес, оның ішінде 2018 жылға мынадай көлемде бекiтiлсiн:</w:t>
      </w:r>
    </w:p>
    <w:bookmarkEnd w:id="4"/>
    <w:p>
      <w:pPr>
        <w:spacing w:after="0"/>
        <w:ind w:left="0"/>
        <w:jc w:val="both"/>
      </w:pPr>
      <w:r>
        <w:rPr>
          <w:rFonts w:ascii="Times New Roman"/>
          <w:b w:val="false"/>
          <w:i w:val="false"/>
          <w:color w:val="000000"/>
          <w:sz w:val="28"/>
        </w:rPr>
        <w:t>
      1) кiрiстер – 11 075 мың теңге:</w:t>
      </w:r>
    </w:p>
    <w:p>
      <w:pPr>
        <w:spacing w:after="0"/>
        <w:ind w:left="0"/>
        <w:jc w:val="both"/>
      </w:pPr>
      <w:r>
        <w:rPr>
          <w:rFonts w:ascii="Times New Roman"/>
          <w:b w:val="false"/>
          <w:i w:val="false"/>
          <w:color w:val="000000"/>
          <w:sz w:val="28"/>
        </w:rPr>
        <w:t>
      салықтық түсiмдер – 576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10 499 мың теңге;</w:t>
      </w:r>
    </w:p>
    <w:p>
      <w:pPr>
        <w:spacing w:after="0"/>
        <w:ind w:left="0"/>
        <w:jc w:val="both"/>
      </w:pPr>
      <w:r>
        <w:rPr>
          <w:rFonts w:ascii="Times New Roman"/>
          <w:b w:val="false"/>
          <w:i w:val="false"/>
          <w:color w:val="000000"/>
          <w:sz w:val="28"/>
        </w:rPr>
        <w:t>
      2) шығындар – 26 140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-15 065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15 065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15 065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Түркiстан облысы Кентау қалалық мәслихатының 28.11.2018 </w:t>
      </w:r>
      <w:r>
        <w:rPr>
          <w:rFonts w:ascii="Times New Roman"/>
          <w:b w:val="false"/>
          <w:i w:val="false"/>
          <w:color w:val="000000"/>
          <w:sz w:val="28"/>
        </w:rPr>
        <w:t>№ 220</w:t>
      </w:r>
      <w:r>
        <w:rPr>
          <w:rFonts w:ascii="Times New Roman"/>
          <w:b w:val="false"/>
          <w:i w:val="false"/>
          <w:color w:val="ff0000"/>
          <w:sz w:val="28"/>
        </w:rPr>
        <w:t xml:space="preserve"> шешiмiмен (01.01.2018 бастап қолданысқа енгiзiлсiн).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Шаға ауылдық округінің 2018-2020 жылдарға арналған бюджеті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15-қосымшаларға</w:t>
      </w:r>
      <w:r>
        <w:rPr>
          <w:rFonts w:ascii="Times New Roman"/>
          <w:b w:val="false"/>
          <w:i w:val="false"/>
          <w:color w:val="000000"/>
          <w:sz w:val="28"/>
        </w:rPr>
        <w:t xml:space="preserve"> сәйкес, оның ішінде 2018 жылға мынадай көлемде бекiтiлсiн:</w:t>
      </w:r>
    </w:p>
    <w:bookmarkEnd w:id="5"/>
    <w:p>
      <w:pPr>
        <w:spacing w:after="0"/>
        <w:ind w:left="0"/>
        <w:jc w:val="both"/>
      </w:pPr>
      <w:r>
        <w:rPr>
          <w:rFonts w:ascii="Times New Roman"/>
          <w:b w:val="false"/>
          <w:i w:val="false"/>
          <w:color w:val="000000"/>
          <w:sz w:val="28"/>
        </w:rPr>
        <w:t>
      1) кiрiстер – 29 192 мың теңге:</w:t>
      </w:r>
    </w:p>
    <w:p>
      <w:pPr>
        <w:spacing w:after="0"/>
        <w:ind w:left="0"/>
        <w:jc w:val="both"/>
      </w:pPr>
      <w:r>
        <w:rPr>
          <w:rFonts w:ascii="Times New Roman"/>
          <w:b w:val="false"/>
          <w:i w:val="false"/>
          <w:color w:val="000000"/>
          <w:sz w:val="28"/>
        </w:rPr>
        <w:t>
      салықтық түсiмдер – 0;</w:t>
      </w:r>
    </w:p>
    <w:p>
      <w:pPr>
        <w:spacing w:after="0"/>
        <w:ind w:left="0"/>
        <w:jc w:val="both"/>
      </w:pPr>
      <w:r>
        <w:rPr>
          <w:rFonts w:ascii="Times New Roman"/>
          <w:b w:val="false"/>
          <w:i w:val="false"/>
          <w:color w:val="000000"/>
          <w:sz w:val="28"/>
        </w:rPr>
        <w:t>
      салықтық емес түсiмдер – 34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29 158 мың теңге;</w:t>
      </w:r>
    </w:p>
    <w:p>
      <w:pPr>
        <w:spacing w:after="0"/>
        <w:ind w:left="0"/>
        <w:jc w:val="both"/>
      </w:pPr>
      <w:r>
        <w:rPr>
          <w:rFonts w:ascii="Times New Roman"/>
          <w:b w:val="false"/>
          <w:i w:val="false"/>
          <w:color w:val="000000"/>
          <w:sz w:val="28"/>
        </w:rPr>
        <w:t>
      2) шығындар – 33 863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-4 671мың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4 671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4 671.</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Түркiстан облысы Кентау қалалық мәслихатының 28.11.2018 </w:t>
      </w:r>
      <w:r>
        <w:rPr>
          <w:rFonts w:ascii="Times New Roman"/>
          <w:b w:val="false"/>
          <w:i w:val="false"/>
          <w:color w:val="000000"/>
          <w:sz w:val="28"/>
        </w:rPr>
        <w:t>№ 220</w:t>
      </w:r>
      <w:r>
        <w:rPr>
          <w:rFonts w:ascii="Times New Roman"/>
          <w:b w:val="false"/>
          <w:i w:val="false"/>
          <w:color w:val="ff0000"/>
          <w:sz w:val="28"/>
        </w:rPr>
        <w:t xml:space="preserve"> шешiмiмен (01.01.2018 бастап қолданысқа енгiзiлсiн).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6. Ескі Иқан ауылдық округінің 2018-2020 жылдарға арналған бюджеті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18-қосымшаларға</w:t>
      </w:r>
      <w:r>
        <w:rPr>
          <w:rFonts w:ascii="Times New Roman"/>
          <w:b w:val="false"/>
          <w:i w:val="false"/>
          <w:color w:val="000000"/>
          <w:sz w:val="28"/>
        </w:rPr>
        <w:t xml:space="preserve"> сәйкес, оның ішінде 2018 жылға мынадай көлемде бекiтiлсiн:</w:t>
      </w:r>
    </w:p>
    <w:bookmarkEnd w:id="6"/>
    <w:p>
      <w:pPr>
        <w:spacing w:after="0"/>
        <w:ind w:left="0"/>
        <w:jc w:val="both"/>
      </w:pPr>
      <w:r>
        <w:rPr>
          <w:rFonts w:ascii="Times New Roman"/>
          <w:b w:val="false"/>
          <w:i w:val="false"/>
          <w:color w:val="000000"/>
          <w:sz w:val="28"/>
        </w:rPr>
        <w:t>
      1) кiрiстер – 78 241 мың теңге:</w:t>
      </w:r>
    </w:p>
    <w:p>
      <w:pPr>
        <w:spacing w:after="0"/>
        <w:ind w:left="0"/>
        <w:jc w:val="both"/>
      </w:pPr>
      <w:r>
        <w:rPr>
          <w:rFonts w:ascii="Times New Roman"/>
          <w:b w:val="false"/>
          <w:i w:val="false"/>
          <w:color w:val="000000"/>
          <w:sz w:val="28"/>
        </w:rPr>
        <w:t>
      салықтық түсiмдер – 6 718 мың теңге;</w:t>
      </w:r>
    </w:p>
    <w:p>
      <w:pPr>
        <w:spacing w:after="0"/>
        <w:ind w:left="0"/>
        <w:jc w:val="both"/>
      </w:pPr>
      <w:r>
        <w:rPr>
          <w:rFonts w:ascii="Times New Roman"/>
          <w:b w:val="false"/>
          <w:i w:val="false"/>
          <w:color w:val="000000"/>
          <w:sz w:val="28"/>
        </w:rPr>
        <w:t>
      салықтық емес түсiмдер – 246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71 277 мың теңге;</w:t>
      </w:r>
    </w:p>
    <w:p>
      <w:pPr>
        <w:spacing w:after="0"/>
        <w:ind w:left="0"/>
        <w:jc w:val="both"/>
      </w:pPr>
      <w:r>
        <w:rPr>
          <w:rFonts w:ascii="Times New Roman"/>
          <w:b w:val="false"/>
          <w:i w:val="false"/>
          <w:color w:val="000000"/>
          <w:sz w:val="28"/>
        </w:rPr>
        <w:t>
      2) шығындар – 85 933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-7 692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7 692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7 692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Түркiстан облысы Кентау қалалық мәслихатының 28.11.2018 </w:t>
      </w:r>
      <w:r>
        <w:rPr>
          <w:rFonts w:ascii="Times New Roman"/>
          <w:b w:val="false"/>
          <w:i w:val="false"/>
          <w:color w:val="000000"/>
          <w:sz w:val="28"/>
        </w:rPr>
        <w:t>№ 220</w:t>
      </w:r>
      <w:r>
        <w:rPr>
          <w:rFonts w:ascii="Times New Roman"/>
          <w:b w:val="false"/>
          <w:i w:val="false"/>
          <w:color w:val="ff0000"/>
          <w:sz w:val="28"/>
        </w:rPr>
        <w:t xml:space="preserve"> шешiмiмен (01.01.2018 бастап қолданысқа енгiзiлсiн).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7. Жаңа Иқан ауылдық округінің 2018-2020 жылдарға арналған бюджеті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21-қосымшаларға</w:t>
      </w:r>
      <w:r>
        <w:rPr>
          <w:rFonts w:ascii="Times New Roman"/>
          <w:b w:val="false"/>
          <w:i w:val="false"/>
          <w:color w:val="000000"/>
          <w:sz w:val="28"/>
        </w:rPr>
        <w:t xml:space="preserve"> сәйкес, оның ішінде 2018 жылға мынадай көлемде бекiтiлсiн:</w:t>
      </w:r>
    </w:p>
    <w:bookmarkEnd w:id="7"/>
    <w:p>
      <w:pPr>
        <w:spacing w:after="0"/>
        <w:ind w:left="0"/>
        <w:jc w:val="both"/>
      </w:pPr>
      <w:r>
        <w:rPr>
          <w:rFonts w:ascii="Times New Roman"/>
          <w:b w:val="false"/>
          <w:i w:val="false"/>
          <w:color w:val="000000"/>
          <w:sz w:val="28"/>
        </w:rPr>
        <w:t>
      1) кiрiстер – 11 164 мың теңге:</w:t>
      </w:r>
    </w:p>
    <w:p>
      <w:pPr>
        <w:spacing w:after="0"/>
        <w:ind w:left="0"/>
        <w:jc w:val="both"/>
      </w:pPr>
      <w:r>
        <w:rPr>
          <w:rFonts w:ascii="Times New Roman"/>
          <w:b w:val="false"/>
          <w:i w:val="false"/>
          <w:color w:val="000000"/>
          <w:sz w:val="28"/>
        </w:rPr>
        <w:t>
      салықтық түсiмдер – 1 560 мың теңге;</w:t>
      </w:r>
    </w:p>
    <w:p>
      <w:pPr>
        <w:spacing w:after="0"/>
        <w:ind w:left="0"/>
        <w:jc w:val="both"/>
      </w:pPr>
      <w:r>
        <w:rPr>
          <w:rFonts w:ascii="Times New Roman"/>
          <w:b w:val="false"/>
          <w:i w:val="false"/>
          <w:color w:val="000000"/>
          <w:sz w:val="28"/>
        </w:rPr>
        <w:t>
      салықтық емес түсiмдер – 132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9 472 мың теңге;</w:t>
      </w:r>
    </w:p>
    <w:p>
      <w:pPr>
        <w:spacing w:after="0"/>
        <w:ind w:left="0"/>
        <w:jc w:val="both"/>
      </w:pPr>
      <w:r>
        <w:rPr>
          <w:rFonts w:ascii="Times New Roman"/>
          <w:b w:val="false"/>
          <w:i w:val="false"/>
          <w:color w:val="000000"/>
          <w:sz w:val="28"/>
        </w:rPr>
        <w:t>
      2) шығындар – 24 546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-13 382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13 382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13382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Түркiстан облысы Кентау қалалық мәслихатының 28.11.2018 </w:t>
      </w:r>
      <w:r>
        <w:rPr>
          <w:rFonts w:ascii="Times New Roman"/>
          <w:b w:val="false"/>
          <w:i w:val="false"/>
          <w:color w:val="000000"/>
          <w:sz w:val="28"/>
        </w:rPr>
        <w:t>№ 220</w:t>
      </w:r>
      <w:r>
        <w:rPr>
          <w:rFonts w:ascii="Times New Roman"/>
          <w:b w:val="false"/>
          <w:i w:val="false"/>
          <w:color w:val="ff0000"/>
          <w:sz w:val="28"/>
        </w:rPr>
        <w:t xml:space="preserve"> шешiмiмен (01.01.2018 бастап қолданысқа енгiзiлсiн).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8. Шорнақ ауылдық округінің 2018-2020 жылдарға арналған бюджеті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24-қосымшаларға</w:t>
      </w:r>
      <w:r>
        <w:rPr>
          <w:rFonts w:ascii="Times New Roman"/>
          <w:b w:val="false"/>
          <w:i w:val="false"/>
          <w:color w:val="000000"/>
          <w:sz w:val="28"/>
        </w:rPr>
        <w:t xml:space="preserve"> сәйкес, оның ішінде 2018 жылға мынадай көлемде бекiтiлсiн:</w:t>
      </w:r>
    </w:p>
    <w:bookmarkEnd w:id="8"/>
    <w:p>
      <w:pPr>
        <w:spacing w:after="0"/>
        <w:ind w:left="0"/>
        <w:jc w:val="both"/>
      </w:pPr>
      <w:r>
        <w:rPr>
          <w:rFonts w:ascii="Times New Roman"/>
          <w:b w:val="false"/>
          <w:i w:val="false"/>
          <w:color w:val="000000"/>
          <w:sz w:val="28"/>
        </w:rPr>
        <w:t>
      1) кiрiстер – 59 330 мың теңге:</w:t>
      </w:r>
    </w:p>
    <w:p>
      <w:pPr>
        <w:spacing w:after="0"/>
        <w:ind w:left="0"/>
        <w:jc w:val="both"/>
      </w:pPr>
      <w:r>
        <w:rPr>
          <w:rFonts w:ascii="Times New Roman"/>
          <w:b w:val="false"/>
          <w:i w:val="false"/>
          <w:color w:val="000000"/>
          <w:sz w:val="28"/>
        </w:rPr>
        <w:t>
      салықтық түсiмдер – 2 545 мың теңге;</w:t>
      </w:r>
    </w:p>
    <w:p>
      <w:pPr>
        <w:spacing w:after="0"/>
        <w:ind w:left="0"/>
        <w:jc w:val="both"/>
      </w:pPr>
      <w:r>
        <w:rPr>
          <w:rFonts w:ascii="Times New Roman"/>
          <w:b w:val="false"/>
          <w:i w:val="false"/>
          <w:color w:val="000000"/>
          <w:sz w:val="28"/>
        </w:rPr>
        <w:t>
      салықтық емес түсiмдер – 113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56 672 мың теңге;</w:t>
      </w:r>
    </w:p>
    <w:p>
      <w:pPr>
        <w:spacing w:after="0"/>
        <w:ind w:left="0"/>
        <w:jc w:val="both"/>
      </w:pPr>
      <w:r>
        <w:rPr>
          <w:rFonts w:ascii="Times New Roman"/>
          <w:b w:val="false"/>
          <w:i w:val="false"/>
          <w:color w:val="000000"/>
          <w:sz w:val="28"/>
        </w:rPr>
        <w:t>
      2) шығындар – 62 988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-3 658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3 658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3 658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Түркiстан облысы Кентау қалалық мәслихатының 28.11.2018 </w:t>
      </w:r>
      <w:r>
        <w:rPr>
          <w:rFonts w:ascii="Times New Roman"/>
          <w:b w:val="false"/>
          <w:i w:val="false"/>
          <w:color w:val="000000"/>
          <w:sz w:val="28"/>
        </w:rPr>
        <w:t>№ 220</w:t>
      </w:r>
      <w:r>
        <w:rPr>
          <w:rFonts w:ascii="Times New Roman"/>
          <w:b w:val="false"/>
          <w:i w:val="false"/>
          <w:color w:val="ff0000"/>
          <w:sz w:val="28"/>
        </w:rPr>
        <w:t xml:space="preserve"> шешiмiмен (01.01.2018 бастап қолданысқа енгiзiлсiн).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9. Бабайқорған ауылдық округінің 2018-2020 жылдарға арналған бюджеті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27-қосымшаларға</w:t>
      </w:r>
      <w:r>
        <w:rPr>
          <w:rFonts w:ascii="Times New Roman"/>
          <w:b w:val="false"/>
          <w:i w:val="false"/>
          <w:color w:val="000000"/>
          <w:sz w:val="28"/>
        </w:rPr>
        <w:t xml:space="preserve"> сәйкес, оның ішінде 2018 жылға мынадай көлемде бекiтiлсiн:</w:t>
      </w:r>
    </w:p>
    <w:bookmarkEnd w:id="9"/>
    <w:p>
      <w:pPr>
        <w:spacing w:after="0"/>
        <w:ind w:left="0"/>
        <w:jc w:val="both"/>
      </w:pPr>
      <w:r>
        <w:rPr>
          <w:rFonts w:ascii="Times New Roman"/>
          <w:b w:val="false"/>
          <w:i w:val="false"/>
          <w:color w:val="000000"/>
          <w:sz w:val="28"/>
        </w:rPr>
        <w:t>
      1) кiрiстер – 13 588 мың теңге:</w:t>
      </w:r>
    </w:p>
    <w:p>
      <w:pPr>
        <w:spacing w:after="0"/>
        <w:ind w:left="0"/>
        <w:jc w:val="both"/>
      </w:pPr>
      <w:r>
        <w:rPr>
          <w:rFonts w:ascii="Times New Roman"/>
          <w:b w:val="false"/>
          <w:i w:val="false"/>
          <w:color w:val="000000"/>
          <w:sz w:val="28"/>
        </w:rPr>
        <w:t>
      салықтық түсiмдер – 2 176 мың теңге;</w:t>
      </w:r>
    </w:p>
    <w:p>
      <w:pPr>
        <w:spacing w:after="0"/>
        <w:ind w:left="0"/>
        <w:jc w:val="both"/>
      </w:pPr>
      <w:r>
        <w:rPr>
          <w:rFonts w:ascii="Times New Roman"/>
          <w:b w:val="false"/>
          <w:i w:val="false"/>
          <w:color w:val="000000"/>
          <w:sz w:val="28"/>
        </w:rPr>
        <w:t>
      салықтық емес түсiмдер – 167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11 245 мың теңге;</w:t>
      </w:r>
    </w:p>
    <w:p>
      <w:pPr>
        <w:spacing w:after="0"/>
        <w:ind w:left="0"/>
        <w:jc w:val="both"/>
      </w:pPr>
      <w:r>
        <w:rPr>
          <w:rFonts w:ascii="Times New Roman"/>
          <w:b w:val="false"/>
          <w:i w:val="false"/>
          <w:color w:val="000000"/>
          <w:sz w:val="28"/>
        </w:rPr>
        <w:t>
      2) шығындар – 26 562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-12 974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12 974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12 974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Түркiстан облысы Кентау қалалық мәслихатының 28.11.2018 </w:t>
      </w:r>
      <w:r>
        <w:rPr>
          <w:rFonts w:ascii="Times New Roman"/>
          <w:b w:val="false"/>
          <w:i w:val="false"/>
          <w:color w:val="000000"/>
          <w:sz w:val="28"/>
        </w:rPr>
        <w:t>№ 220</w:t>
      </w:r>
      <w:r>
        <w:rPr>
          <w:rFonts w:ascii="Times New Roman"/>
          <w:b w:val="false"/>
          <w:i w:val="false"/>
          <w:color w:val="ff0000"/>
          <w:sz w:val="28"/>
        </w:rPr>
        <w:t xml:space="preserve"> шешiмiмен (01.01.2018 бастап қолданысқа енгiзiлсiн).</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10. Майдантал ауылдық округінің 2018-2020 жылдарға арналған бюджеті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30-қосымшаларға</w:t>
      </w:r>
      <w:r>
        <w:rPr>
          <w:rFonts w:ascii="Times New Roman"/>
          <w:b w:val="false"/>
          <w:i w:val="false"/>
          <w:color w:val="000000"/>
          <w:sz w:val="28"/>
        </w:rPr>
        <w:t xml:space="preserve"> сәйкес, оның ішінде 2018 жылға мынадай көлемде бекiтiлсiн:</w:t>
      </w:r>
    </w:p>
    <w:bookmarkEnd w:id="10"/>
    <w:p>
      <w:pPr>
        <w:spacing w:after="0"/>
        <w:ind w:left="0"/>
        <w:jc w:val="both"/>
      </w:pPr>
      <w:r>
        <w:rPr>
          <w:rFonts w:ascii="Times New Roman"/>
          <w:b w:val="false"/>
          <w:i w:val="false"/>
          <w:color w:val="000000"/>
          <w:sz w:val="28"/>
        </w:rPr>
        <w:t>
      1) кiрiстер – 22 467 мың теңге:</w:t>
      </w:r>
    </w:p>
    <w:p>
      <w:pPr>
        <w:spacing w:after="0"/>
        <w:ind w:left="0"/>
        <w:jc w:val="both"/>
      </w:pPr>
      <w:r>
        <w:rPr>
          <w:rFonts w:ascii="Times New Roman"/>
          <w:b w:val="false"/>
          <w:i w:val="false"/>
          <w:color w:val="000000"/>
          <w:sz w:val="28"/>
        </w:rPr>
        <w:t>
      салықтық түсiмдер – 0;</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22 467 мың теңге;</w:t>
      </w:r>
    </w:p>
    <w:p>
      <w:pPr>
        <w:spacing w:after="0"/>
        <w:ind w:left="0"/>
        <w:jc w:val="both"/>
      </w:pPr>
      <w:r>
        <w:rPr>
          <w:rFonts w:ascii="Times New Roman"/>
          <w:b w:val="false"/>
          <w:i w:val="false"/>
          <w:color w:val="000000"/>
          <w:sz w:val="28"/>
        </w:rPr>
        <w:t>
      2) шығындар – 25 862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-3 395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3 395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3 395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Түркiстан облысы Кентау қалалық мәслихатының 28.11.2018 </w:t>
      </w:r>
      <w:r>
        <w:rPr>
          <w:rFonts w:ascii="Times New Roman"/>
          <w:b w:val="false"/>
          <w:i w:val="false"/>
          <w:color w:val="000000"/>
          <w:sz w:val="28"/>
        </w:rPr>
        <w:t>№ 220</w:t>
      </w:r>
      <w:r>
        <w:rPr>
          <w:rFonts w:ascii="Times New Roman"/>
          <w:b w:val="false"/>
          <w:i w:val="false"/>
          <w:color w:val="ff0000"/>
          <w:sz w:val="28"/>
        </w:rPr>
        <w:t xml:space="preserve"> шешiмiмен (01.01.2018 бастап қолданысқа енгiзiлсiн).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11. Үшқайық ауылдық округінің 2018-2020 жылдарға арналған бюджеті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33-қосымшаларға</w:t>
      </w:r>
      <w:r>
        <w:rPr>
          <w:rFonts w:ascii="Times New Roman"/>
          <w:b w:val="false"/>
          <w:i w:val="false"/>
          <w:color w:val="000000"/>
          <w:sz w:val="28"/>
        </w:rPr>
        <w:t xml:space="preserve"> сәйкес, оның ішінде 2018 жылға мынадай көлемде бекiтiлсiн:</w:t>
      </w:r>
    </w:p>
    <w:bookmarkEnd w:id="11"/>
    <w:p>
      <w:pPr>
        <w:spacing w:after="0"/>
        <w:ind w:left="0"/>
        <w:jc w:val="both"/>
      </w:pPr>
      <w:r>
        <w:rPr>
          <w:rFonts w:ascii="Times New Roman"/>
          <w:b w:val="false"/>
          <w:i w:val="false"/>
          <w:color w:val="000000"/>
          <w:sz w:val="28"/>
        </w:rPr>
        <w:t>
      1) кiрiстер – 12 344 мың теңге:</w:t>
      </w:r>
    </w:p>
    <w:p>
      <w:pPr>
        <w:spacing w:after="0"/>
        <w:ind w:left="0"/>
        <w:jc w:val="both"/>
      </w:pPr>
      <w:r>
        <w:rPr>
          <w:rFonts w:ascii="Times New Roman"/>
          <w:b w:val="false"/>
          <w:i w:val="false"/>
          <w:color w:val="000000"/>
          <w:sz w:val="28"/>
        </w:rPr>
        <w:t>
      салықтық түсiмдер – 0;</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12 344 мың теңге;</w:t>
      </w:r>
    </w:p>
    <w:p>
      <w:pPr>
        <w:spacing w:after="0"/>
        <w:ind w:left="0"/>
        <w:jc w:val="both"/>
      </w:pPr>
      <w:r>
        <w:rPr>
          <w:rFonts w:ascii="Times New Roman"/>
          <w:b w:val="false"/>
          <w:i w:val="false"/>
          <w:color w:val="000000"/>
          <w:sz w:val="28"/>
        </w:rPr>
        <w:t>
      2) шығындар – 27 450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-15 196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15 196 мың теңге:щз</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15 196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Түркiстан облысы Кентау қалалық мәслихатының 28.11.2018 </w:t>
      </w:r>
      <w:r>
        <w:rPr>
          <w:rFonts w:ascii="Times New Roman"/>
          <w:b w:val="false"/>
          <w:i w:val="false"/>
          <w:color w:val="000000"/>
          <w:sz w:val="28"/>
        </w:rPr>
        <w:t>№ 220</w:t>
      </w:r>
      <w:r>
        <w:rPr>
          <w:rFonts w:ascii="Times New Roman"/>
          <w:b w:val="false"/>
          <w:i w:val="false"/>
          <w:color w:val="ff0000"/>
          <w:sz w:val="28"/>
        </w:rPr>
        <w:t xml:space="preserve"> шешiмiмен (01.01.2018 бастап қолданысқа енгiзiлсiн).</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12. Жібек Жолы ауылдық округінің 2018-2020 жылдарға арналған бюджеті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36-қосымшаларға</w:t>
      </w:r>
      <w:r>
        <w:rPr>
          <w:rFonts w:ascii="Times New Roman"/>
          <w:b w:val="false"/>
          <w:i w:val="false"/>
          <w:color w:val="000000"/>
          <w:sz w:val="28"/>
        </w:rPr>
        <w:t xml:space="preserve"> сәйкес, оның ішінде 2018 жылға мынадай көлемде бекiтiлсiн:</w:t>
      </w:r>
    </w:p>
    <w:bookmarkEnd w:id="12"/>
    <w:p>
      <w:pPr>
        <w:spacing w:after="0"/>
        <w:ind w:left="0"/>
        <w:jc w:val="both"/>
      </w:pPr>
      <w:r>
        <w:rPr>
          <w:rFonts w:ascii="Times New Roman"/>
          <w:b w:val="false"/>
          <w:i w:val="false"/>
          <w:color w:val="000000"/>
          <w:sz w:val="28"/>
        </w:rPr>
        <w:t>
      1) кiрiстер – 21 403 мың теңге:</w:t>
      </w:r>
    </w:p>
    <w:p>
      <w:pPr>
        <w:spacing w:after="0"/>
        <w:ind w:left="0"/>
        <w:jc w:val="both"/>
      </w:pPr>
      <w:r>
        <w:rPr>
          <w:rFonts w:ascii="Times New Roman"/>
          <w:b w:val="false"/>
          <w:i w:val="false"/>
          <w:color w:val="000000"/>
          <w:sz w:val="28"/>
        </w:rPr>
        <w:t>
      салықтық түсiмдер – 473 мың теңге;</w:t>
      </w:r>
    </w:p>
    <w:p>
      <w:pPr>
        <w:spacing w:after="0"/>
        <w:ind w:left="0"/>
        <w:jc w:val="both"/>
      </w:pPr>
      <w:r>
        <w:rPr>
          <w:rFonts w:ascii="Times New Roman"/>
          <w:b w:val="false"/>
          <w:i w:val="false"/>
          <w:color w:val="000000"/>
          <w:sz w:val="28"/>
        </w:rPr>
        <w:t>
      салықтық емес түсiмдер – 171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20 759 мың теңге;</w:t>
      </w:r>
    </w:p>
    <w:p>
      <w:pPr>
        <w:spacing w:after="0"/>
        <w:ind w:left="0"/>
        <w:jc w:val="both"/>
      </w:pPr>
      <w:r>
        <w:rPr>
          <w:rFonts w:ascii="Times New Roman"/>
          <w:b w:val="false"/>
          <w:i w:val="false"/>
          <w:color w:val="000000"/>
          <w:sz w:val="28"/>
        </w:rPr>
        <w:t>
      2) шығындар – 21 722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-319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319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319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Түркiстан облысы Кентау қалалық мәслихатының 28.11.2018 </w:t>
      </w:r>
      <w:r>
        <w:rPr>
          <w:rFonts w:ascii="Times New Roman"/>
          <w:b w:val="false"/>
          <w:i w:val="false"/>
          <w:color w:val="000000"/>
          <w:sz w:val="28"/>
        </w:rPr>
        <w:t>№ 220</w:t>
      </w:r>
      <w:r>
        <w:rPr>
          <w:rFonts w:ascii="Times New Roman"/>
          <w:b w:val="false"/>
          <w:i w:val="false"/>
          <w:color w:val="ff0000"/>
          <w:sz w:val="28"/>
        </w:rPr>
        <w:t xml:space="preserve"> шешiмiмен (01.01.2018 бастап қолданысқа енгiзiлсiн).</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xml:space="preserve">
      13.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2018 жылға азаматтық қызметшілер болып табылатын және ауылдық жерде қалалық бюджеттен қаржыландырылатын ұйымдарда жұмыс iстейтiн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айлықақылары мен тарифтiк мөлшерлемелер белгіленсін.</w:t>
      </w:r>
    </w:p>
    <w:bookmarkEnd w:id="13"/>
    <w:bookmarkStart w:name="z15" w:id="14"/>
    <w:p>
      <w:pPr>
        <w:spacing w:after="0"/>
        <w:ind w:left="0"/>
        <w:jc w:val="both"/>
      </w:pPr>
      <w:r>
        <w:rPr>
          <w:rFonts w:ascii="Times New Roman"/>
          <w:b w:val="false"/>
          <w:i w:val="false"/>
          <w:color w:val="000000"/>
          <w:sz w:val="28"/>
        </w:rPr>
        <w:t>
      14. "Кентау қалалық маслихат аппараты" мемлекеттік мекемесі Қазақстан Республикасының заңнамасында белгіленген тәртіппен:</w:t>
      </w:r>
    </w:p>
    <w:bookmarkEnd w:id="1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көшірмесін Кентау қаласының аумағында таратылатын мерзімді баспа басылымдарында ресми жариялауға жіберілуін қамтамасыз етсін;</w:t>
      </w:r>
    </w:p>
    <w:p>
      <w:pPr>
        <w:spacing w:after="0"/>
        <w:ind w:left="0"/>
        <w:jc w:val="both"/>
      </w:pPr>
      <w:r>
        <w:rPr>
          <w:rFonts w:ascii="Times New Roman"/>
          <w:b w:val="false"/>
          <w:i w:val="false"/>
          <w:color w:val="000000"/>
          <w:sz w:val="28"/>
        </w:rPr>
        <w:t>
      4) ресми жарияланғаннан кейін осы шешімді Кентау қалалық маслихатының интернет-ресурсында орналастыруын қамтамасыз етсін.</w:t>
      </w:r>
    </w:p>
    <w:bookmarkStart w:name="z16" w:id="15"/>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Аяшев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202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Жүйнек ауылдық округының 2018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Түркiстан облысы Кентау қалалық мәслихатының 28.11.2018 </w:t>
      </w:r>
      <w:r>
        <w:rPr>
          <w:rFonts w:ascii="Times New Roman"/>
          <w:b w:val="false"/>
          <w:i w:val="false"/>
          <w:color w:val="ff0000"/>
          <w:sz w:val="28"/>
        </w:rPr>
        <w:t>№ 220</w:t>
      </w:r>
      <w:r>
        <w:rPr>
          <w:rFonts w:ascii="Times New Roman"/>
          <w:b w:val="false"/>
          <w:i w:val="false"/>
          <w:color w:val="ff0000"/>
          <w:sz w:val="28"/>
        </w:rPr>
        <w:t xml:space="preserve"> шешiмiмен (01.01.2018 бастап қолданысқа енгiзiлсiн).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926"/>
        <w:gridCol w:w="1258"/>
        <w:gridCol w:w="1258"/>
        <w:gridCol w:w="5625"/>
        <w:gridCol w:w="2307"/>
      </w:tblGrid>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59 337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58 277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58 277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58 277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w:t>
            </w:r>
            <w:r>
              <w:br/>
            </w:r>
            <w:r>
              <w:rPr>
                <w:rFonts w:ascii="Times New Roman"/>
                <w:b w:val="false"/>
                <w:i w:val="false"/>
                <w:color w:val="000000"/>
                <w:sz w:val="20"/>
              </w:rPr>
              <w:t>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202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Жүйнек ауылдық округының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238 463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238 463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185 632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185 632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185 632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202 шешіміне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Жүйнек ауылдық округының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240 380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231 654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231 654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231 654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240 380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202 шешіміне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Қарашық ауылдық округының 2018 жылға арналған бюджеті</w:t>
      </w:r>
    </w:p>
    <w:p>
      <w:pPr>
        <w:spacing w:after="0"/>
        <w:ind w:left="0"/>
        <w:jc w:val="both"/>
      </w:pPr>
      <w:r>
        <w:rPr>
          <w:rFonts w:ascii="Times New Roman"/>
          <w:b w:val="false"/>
          <w:i w:val="false"/>
          <w:color w:val="ff0000"/>
          <w:sz w:val="28"/>
        </w:rPr>
        <w:t xml:space="preserve">
      Ескерту. 4-қосымша жаңа редакцияда - Түркiстан облысы Кентау қалалық мәслихатының 28.11.2018 </w:t>
      </w:r>
      <w:r>
        <w:rPr>
          <w:rFonts w:ascii="Times New Roman"/>
          <w:b w:val="false"/>
          <w:i w:val="false"/>
          <w:color w:val="ff0000"/>
          <w:sz w:val="28"/>
        </w:rPr>
        <w:t>№ 220</w:t>
      </w:r>
      <w:r>
        <w:rPr>
          <w:rFonts w:ascii="Times New Roman"/>
          <w:b w:val="false"/>
          <w:i w:val="false"/>
          <w:color w:val="ff0000"/>
          <w:sz w:val="28"/>
        </w:rPr>
        <w:t xml:space="preserve"> шешiмiмен (01.01.2018 бастап қолданысқа енгiзiлсiн).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926"/>
        <w:gridCol w:w="1258"/>
        <w:gridCol w:w="1258"/>
        <w:gridCol w:w="5625"/>
        <w:gridCol w:w="2307"/>
      </w:tblGrid>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40 179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w:t>
            </w:r>
            <w:r>
              <w:br/>
            </w:r>
            <w:r>
              <w:rPr>
                <w:rFonts w:ascii="Times New Roman"/>
                <w:b w:val="false"/>
                <w:i w:val="false"/>
                <w:color w:val="000000"/>
                <w:sz w:val="20"/>
              </w:rPr>
              <w:t>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202 шешіміне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Қарашық ауылдық округының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202 шешіміне</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Қарашық ауылдық округының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88 127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202 шешіміне</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Ораңғай ауылдық округының 2018 жылға арналған бюджеті</w:t>
      </w:r>
    </w:p>
    <w:p>
      <w:pPr>
        <w:spacing w:after="0"/>
        <w:ind w:left="0"/>
        <w:jc w:val="both"/>
      </w:pPr>
      <w:r>
        <w:rPr>
          <w:rFonts w:ascii="Times New Roman"/>
          <w:b w:val="false"/>
          <w:i w:val="false"/>
          <w:color w:val="ff0000"/>
          <w:sz w:val="28"/>
        </w:rPr>
        <w:t xml:space="preserve">
      Ескерту. 7-қосымша жаңа редакцияда - Түркiстан облысы Кентау қалалық мәслихатының 28.11.2018 </w:t>
      </w:r>
      <w:r>
        <w:rPr>
          <w:rFonts w:ascii="Times New Roman"/>
          <w:b w:val="false"/>
          <w:i w:val="false"/>
          <w:color w:val="ff0000"/>
          <w:sz w:val="28"/>
        </w:rPr>
        <w:t>№ 220</w:t>
      </w:r>
      <w:r>
        <w:rPr>
          <w:rFonts w:ascii="Times New Roman"/>
          <w:b w:val="false"/>
          <w:i w:val="false"/>
          <w:color w:val="ff0000"/>
          <w:sz w:val="28"/>
        </w:rPr>
        <w:t xml:space="preserve"> шешiмiмен (01.01.2018 бастап қолданысқа енгiзiлсiн).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w:t>
            </w:r>
            <w:r>
              <w:br/>
            </w:r>
            <w:r>
              <w:rPr>
                <w:rFonts w:ascii="Times New Roman"/>
                <w:b w:val="false"/>
                <w:i w:val="false"/>
                <w:color w:val="000000"/>
                <w:sz w:val="20"/>
              </w:rPr>
              <w:t>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202 шешіміне</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Ораңғай ауылдық округының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84 441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75 616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75 616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84 441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202 шешіміне</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Ораңғай ауылдық округының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76 979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76 979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202 шешіміне</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Иассы ауылдық округының 2018 жылға арналған бюджеті</w:t>
      </w:r>
    </w:p>
    <w:p>
      <w:pPr>
        <w:spacing w:after="0"/>
        <w:ind w:left="0"/>
        <w:jc w:val="both"/>
      </w:pPr>
      <w:r>
        <w:rPr>
          <w:rFonts w:ascii="Times New Roman"/>
          <w:b w:val="false"/>
          <w:i w:val="false"/>
          <w:color w:val="ff0000"/>
          <w:sz w:val="28"/>
        </w:rPr>
        <w:t xml:space="preserve">
      Ескерту. 10-қосымша жаңа редакцияда - Түркiстан облысы Кентау қалалық мәслихатының 28.11.2018 </w:t>
      </w:r>
      <w:r>
        <w:rPr>
          <w:rFonts w:ascii="Times New Roman"/>
          <w:b w:val="false"/>
          <w:i w:val="false"/>
          <w:color w:val="ff0000"/>
          <w:sz w:val="28"/>
        </w:rPr>
        <w:t>№ 220</w:t>
      </w:r>
      <w:r>
        <w:rPr>
          <w:rFonts w:ascii="Times New Roman"/>
          <w:b w:val="false"/>
          <w:i w:val="false"/>
          <w:color w:val="ff0000"/>
          <w:sz w:val="28"/>
        </w:rPr>
        <w:t xml:space="preserve"> шешiмiмен (01.01.2018 бастап қолданысқа енгiзiлсiн).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
        <w:gridCol w:w="1187"/>
        <w:gridCol w:w="1613"/>
        <w:gridCol w:w="1613"/>
        <w:gridCol w:w="3743"/>
        <w:gridCol w:w="2957"/>
      </w:tblGrid>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11 075</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26 140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9 227</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9 227</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9 227</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5 527</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w:t>
            </w:r>
            <w:r>
              <w:br/>
            </w:r>
            <w:r>
              <w:rPr>
                <w:rFonts w:ascii="Times New Roman"/>
                <w:b w:val="false"/>
                <w:i w:val="false"/>
                <w:color w:val="000000"/>
                <w:sz w:val="20"/>
              </w:rPr>
              <w:t>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-15 065</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15 065</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15 065</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15 065</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15 065</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15 065</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202 шешіміне</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Иассы ауылдық округының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53 823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202 шешіміне</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Иассы ауылдық округының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202 шешіміне</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Шаға ауылдық округының 2018 жылға арналған бюджеті</w:t>
      </w:r>
    </w:p>
    <w:p>
      <w:pPr>
        <w:spacing w:after="0"/>
        <w:ind w:left="0"/>
        <w:jc w:val="both"/>
      </w:pPr>
      <w:r>
        <w:rPr>
          <w:rFonts w:ascii="Times New Roman"/>
          <w:b w:val="false"/>
          <w:i w:val="false"/>
          <w:color w:val="ff0000"/>
          <w:sz w:val="28"/>
        </w:rPr>
        <w:t xml:space="preserve">
      Ескерту. 13-қосымша жаңа редакцияда - Түркiстан облысы Кентау қалалық мәслихатының 28.11.2018 </w:t>
      </w:r>
      <w:r>
        <w:rPr>
          <w:rFonts w:ascii="Times New Roman"/>
          <w:b w:val="false"/>
          <w:i w:val="false"/>
          <w:color w:val="ff0000"/>
          <w:sz w:val="28"/>
        </w:rPr>
        <w:t>№ 220</w:t>
      </w:r>
      <w:r>
        <w:rPr>
          <w:rFonts w:ascii="Times New Roman"/>
          <w:b w:val="false"/>
          <w:i w:val="false"/>
          <w:color w:val="ff0000"/>
          <w:sz w:val="28"/>
        </w:rPr>
        <w:t xml:space="preserve"> шешiмiмен (01.01.2018 бастап қолданысқа енгiзiлсiн).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29 158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29 158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w:t>
            </w:r>
            <w:r>
              <w:br/>
            </w:r>
            <w:r>
              <w:rPr>
                <w:rFonts w:ascii="Times New Roman"/>
                <w:b w:val="false"/>
                <w:i w:val="false"/>
                <w:color w:val="000000"/>
                <w:sz w:val="20"/>
              </w:rPr>
              <w:t>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202 шешіміне</w:t>
            </w:r>
            <w:r>
              <w:br/>
            </w:r>
            <w:r>
              <w:rPr>
                <w:rFonts w:ascii="Times New Roman"/>
                <w:b w:val="false"/>
                <w:i w:val="false"/>
                <w:color w:val="000000"/>
                <w:sz w:val="20"/>
              </w:rPr>
              <w:t>14-қосымша</w:t>
            </w:r>
          </w:p>
        </w:tc>
      </w:tr>
    </w:tbl>
    <w:p>
      <w:pPr>
        <w:spacing w:after="0"/>
        <w:ind w:left="0"/>
        <w:jc w:val="left"/>
      </w:pPr>
      <w:r>
        <w:rPr>
          <w:rFonts w:ascii="Times New Roman"/>
          <w:b/>
          <w:i w:val="false"/>
          <w:color w:val="000000"/>
        </w:rPr>
        <w:t xml:space="preserve"> Шаға ауылдық округының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202 шешіміне</w:t>
            </w:r>
            <w:r>
              <w:br/>
            </w:r>
            <w:r>
              <w:rPr>
                <w:rFonts w:ascii="Times New Roman"/>
                <w:b w:val="false"/>
                <w:i w:val="false"/>
                <w:color w:val="000000"/>
                <w:sz w:val="20"/>
              </w:rPr>
              <w:t>15-қосымша</w:t>
            </w:r>
          </w:p>
        </w:tc>
      </w:tr>
    </w:tbl>
    <w:p>
      <w:pPr>
        <w:spacing w:after="0"/>
        <w:ind w:left="0"/>
        <w:jc w:val="left"/>
      </w:pPr>
      <w:r>
        <w:rPr>
          <w:rFonts w:ascii="Times New Roman"/>
          <w:b/>
          <w:i w:val="false"/>
          <w:color w:val="000000"/>
        </w:rPr>
        <w:t xml:space="preserve"> Шаға ауылдық округының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202 шешіміне</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Ескі Иқан ауылдық округының 2018 жылға арналған бюджеті</w:t>
      </w:r>
    </w:p>
    <w:p>
      <w:pPr>
        <w:spacing w:after="0"/>
        <w:ind w:left="0"/>
        <w:jc w:val="both"/>
      </w:pPr>
      <w:r>
        <w:rPr>
          <w:rFonts w:ascii="Times New Roman"/>
          <w:b w:val="false"/>
          <w:i w:val="false"/>
          <w:color w:val="ff0000"/>
          <w:sz w:val="28"/>
        </w:rPr>
        <w:t xml:space="preserve">
      Ескерту. 16-қосымша жаңа редакцияда - Түркiстан облысы Кентау қалалық мәслихатының 28.11.2018 </w:t>
      </w:r>
      <w:r>
        <w:rPr>
          <w:rFonts w:ascii="Times New Roman"/>
          <w:b w:val="false"/>
          <w:i w:val="false"/>
          <w:color w:val="ff0000"/>
          <w:sz w:val="28"/>
        </w:rPr>
        <w:t>№ 220</w:t>
      </w:r>
      <w:r>
        <w:rPr>
          <w:rFonts w:ascii="Times New Roman"/>
          <w:b w:val="false"/>
          <w:i w:val="false"/>
          <w:color w:val="ff0000"/>
          <w:sz w:val="28"/>
        </w:rPr>
        <w:t xml:space="preserve"> шешiмiмен (01.01.2018 бастап қолданысқа енгiзiлсiн).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78 241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71 277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71 277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w:t>
            </w:r>
            <w:r>
              <w:br/>
            </w:r>
            <w:r>
              <w:rPr>
                <w:rFonts w:ascii="Times New Roman"/>
                <w:b w:val="false"/>
                <w:i w:val="false"/>
                <w:color w:val="000000"/>
                <w:sz w:val="20"/>
              </w:rPr>
              <w:t>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202 шешіміне</w:t>
            </w:r>
            <w:r>
              <w:br/>
            </w:r>
            <w:r>
              <w:rPr>
                <w:rFonts w:ascii="Times New Roman"/>
                <w:b w:val="false"/>
                <w:i w:val="false"/>
                <w:color w:val="000000"/>
                <w:sz w:val="20"/>
              </w:rPr>
              <w:t>17-қосымша</w:t>
            </w:r>
          </w:p>
        </w:tc>
      </w:tr>
    </w:tbl>
    <w:p>
      <w:pPr>
        <w:spacing w:after="0"/>
        <w:ind w:left="0"/>
        <w:jc w:val="left"/>
      </w:pPr>
      <w:r>
        <w:rPr>
          <w:rFonts w:ascii="Times New Roman"/>
          <w:b/>
          <w:i w:val="false"/>
          <w:color w:val="000000"/>
        </w:rPr>
        <w:t xml:space="preserve"> Ескі Иқан ауылдық округының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246 927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246 927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189 654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189 654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189 654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202 шешіміне</w:t>
            </w:r>
            <w:r>
              <w:br/>
            </w:r>
            <w:r>
              <w:rPr>
                <w:rFonts w:ascii="Times New Roman"/>
                <w:b w:val="false"/>
                <w:i w:val="false"/>
                <w:color w:val="000000"/>
                <w:sz w:val="20"/>
              </w:rPr>
              <w:t>18-қосымша</w:t>
            </w:r>
          </w:p>
        </w:tc>
      </w:tr>
    </w:tbl>
    <w:p>
      <w:pPr>
        <w:spacing w:after="0"/>
        <w:ind w:left="0"/>
        <w:jc w:val="left"/>
      </w:pPr>
      <w:r>
        <w:rPr>
          <w:rFonts w:ascii="Times New Roman"/>
          <w:b/>
          <w:i w:val="false"/>
          <w:color w:val="000000"/>
        </w:rPr>
        <w:t xml:space="preserve"> Ескі Иқан ауылдық округының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191 515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202 шешіміне</w:t>
            </w:r>
            <w:r>
              <w:br/>
            </w:r>
            <w:r>
              <w:rPr>
                <w:rFonts w:ascii="Times New Roman"/>
                <w:b w:val="false"/>
                <w:i w:val="false"/>
                <w:color w:val="000000"/>
                <w:sz w:val="20"/>
              </w:rPr>
              <w:t>19-қосымша</w:t>
            </w:r>
          </w:p>
        </w:tc>
      </w:tr>
    </w:tbl>
    <w:p>
      <w:pPr>
        <w:spacing w:after="0"/>
        <w:ind w:left="0"/>
        <w:jc w:val="left"/>
      </w:pPr>
      <w:r>
        <w:rPr>
          <w:rFonts w:ascii="Times New Roman"/>
          <w:b/>
          <w:i w:val="false"/>
          <w:color w:val="000000"/>
        </w:rPr>
        <w:t xml:space="preserve"> Жаңа Иқан ауылдық округының 2018 жылға арналған бюджеті</w:t>
      </w:r>
    </w:p>
    <w:p>
      <w:pPr>
        <w:spacing w:after="0"/>
        <w:ind w:left="0"/>
        <w:jc w:val="both"/>
      </w:pPr>
      <w:r>
        <w:rPr>
          <w:rFonts w:ascii="Times New Roman"/>
          <w:b w:val="false"/>
          <w:i w:val="false"/>
          <w:color w:val="ff0000"/>
          <w:sz w:val="28"/>
        </w:rPr>
        <w:t xml:space="preserve">
      Ескерту. 19-қосымша жаңа редакцияда - Түркiстан облысы Кентау қалалық мәслихатының 28.11.2018 </w:t>
      </w:r>
      <w:r>
        <w:rPr>
          <w:rFonts w:ascii="Times New Roman"/>
          <w:b w:val="false"/>
          <w:i w:val="false"/>
          <w:color w:val="ff0000"/>
          <w:sz w:val="28"/>
        </w:rPr>
        <w:t>№ 220</w:t>
      </w:r>
      <w:r>
        <w:rPr>
          <w:rFonts w:ascii="Times New Roman"/>
          <w:b w:val="false"/>
          <w:i w:val="false"/>
          <w:color w:val="ff0000"/>
          <w:sz w:val="28"/>
        </w:rPr>
        <w:t xml:space="preserve"> шешiмiмен (01.01.2018 бастап қолданысқа енгiзiлсiн).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882"/>
        <w:gridCol w:w="1198"/>
        <w:gridCol w:w="1198"/>
        <w:gridCol w:w="5942"/>
        <w:gridCol w:w="2198"/>
      </w:tblGrid>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w:t>
            </w:r>
            <w:r>
              <w:br/>
            </w:r>
            <w:r>
              <w:rPr>
                <w:rFonts w:ascii="Times New Roman"/>
                <w:b w:val="false"/>
                <w:i w:val="false"/>
                <w:color w:val="000000"/>
                <w:sz w:val="20"/>
              </w:rPr>
              <w:t>
әкімінің аппараты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202 шешіміне</w:t>
            </w:r>
            <w:r>
              <w:br/>
            </w:r>
            <w:r>
              <w:rPr>
                <w:rFonts w:ascii="Times New Roman"/>
                <w:b w:val="false"/>
                <w:i w:val="false"/>
                <w:color w:val="000000"/>
                <w:sz w:val="20"/>
              </w:rPr>
              <w:t>20-қосымша</w:t>
            </w:r>
          </w:p>
        </w:tc>
      </w:tr>
    </w:tbl>
    <w:p>
      <w:pPr>
        <w:spacing w:after="0"/>
        <w:ind w:left="0"/>
        <w:jc w:val="left"/>
      </w:pPr>
      <w:r>
        <w:rPr>
          <w:rFonts w:ascii="Times New Roman"/>
          <w:b/>
          <w:i w:val="false"/>
          <w:color w:val="000000"/>
        </w:rPr>
        <w:t xml:space="preserve"> Жаңа Иқан ауылдық округының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91 657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202 шешіміне</w:t>
            </w:r>
            <w:r>
              <w:br/>
            </w:r>
            <w:r>
              <w:rPr>
                <w:rFonts w:ascii="Times New Roman"/>
                <w:b w:val="false"/>
                <w:i w:val="false"/>
                <w:color w:val="000000"/>
                <w:sz w:val="20"/>
              </w:rPr>
              <w:t>21-қосымша</w:t>
            </w:r>
          </w:p>
        </w:tc>
      </w:tr>
    </w:tbl>
    <w:p>
      <w:pPr>
        <w:spacing w:after="0"/>
        <w:ind w:left="0"/>
        <w:jc w:val="left"/>
      </w:pPr>
      <w:r>
        <w:rPr>
          <w:rFonts w:ascii="Times New Roman"/>
          <w:b/>
          <w:i w:val="false"/>
          <w:color w:val="000000"/>
        </w:rPr>
        <w:t xml:space="preserve"> Жаңа Иқан ауылдық округының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202 шешіміне</w:t>
            </w:r>
            <w:r>
              <w:br/>
            </w:r>
            <w:r>
              <w:rPr>
                <w:rFonts w:ascii="Times New Roman"/>
                <w:b w:val="false"/>
                <w:i w:val="false"/>
                <w:color w:val="000000"/>
                <w:sz w:val="20"/>
              </w:rPr>
              <w:t>22-қосымша</w:t>
            </w:r>
          </w:p>
        </w:tc>
      </w:tr>
    </w:tbl>
    <w:p>
      <w:pPr>
        <w:spacing w:after="0"/>
        <w:ind w:left="0"/>
        <w:jc w:val="left"/>
      </w:pPr>
      <w:r>
        <w:rPr>
          <w:rFonts w:ascii="Times New Roman"/>
          <w:b/>
          <w:i w:val="false"/>
          <w:color w:val="000000"/>
        </w:rPr>
        <w:t xml:space="preserve"> Шорнақ ауылдық округының 2018 жылға арналған бюджеті</w:t>
      </w:r>
    </w:p>
    <w:p>
      <w:pPr>
        <w:spacing w:after="0"/>
        <w:ind w:left="0"/>
        <w:jc w:val="both"/>
      </w:pPr>
      <w:r>
        <w:rPr>
          <w:rFonts w:ascii="Times New Roman"/>
          <w:b w:val="false"/>
          <w:i w:val="false"/>
          <w:color w:val="ff0000"/>
          <w:sz w:val="28"/>
        </w:rPr>
        <w:t xml:space="preserve">
      Ескерту. 22-қосымша жаңа редакцияда - Түркiстан облысы Кентау қалалық мәслихатының 28.11.2018 </w:t>
      </w:r>
      <w:r>
        <w:rPr>
          <w:rFonts w:ascii="Times New Roman"/>
          <w:b w:val="false"/>
          <w:i w:val="false"/>
          <w:color w:val="ff0000"/>
          <w:sz w:val="28"/>
        </w:rPr>
        <w:t>№ 220</w:t>
      </w:r>
      <w:r>
        <w:rPr>
          <w:rFonts w:ascii="Times New Roman"/>
          <w:b w:val="false"/>
          <w:i w:val="false"/>
          <w:color w:val="ff0000"/>
          <w:sz w:val="28"/>
        </w:rPr>
        <w:t xml:space="preserve"> шешiмiмен (01.01.2018 бастап қолданысқа енгiзiлсiн).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w:t>
            </w:r>
            <w:r>
              <w:br/>
            </w:r>
            <w:r>
              <w:rPr>
                <w:rFonts w:ascii="Times New Roman"/>
                <w:b w:val="false"/>
                <w:i w:val="false"/>
                <w:color w:val="000000"/>
                <w:sz w:val="20"/>
              </w:rPr>
              <w:t>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202 шешіміне</w:t>
            </w:r>
            <w:r>
              <w:br/>
            </w:r>
            <w:r>
              <w:rPr>
                <w:rFonts w:ascii="Times New Roman"/>
                <w:b w:val="false"/>
                <w:i w:val="false"/>
                <w:color w:val="000000"/>
                <w:sz w:val="20"/>
              </w:rPr>
              <w:t>23-қосымша</w:t>
            </w:r>
          </w:p>
        </w:tc>
      </w:tr>
    </w:tbl>
    <w:p>
      <w:pPr>
        <w:spacing w:after="0"/>
        <w:ind w:left="0"/>
        <w:jc w:val="left"/>
      </w:pPr>
      <w:r>
        <w:rPr>
          <w:rFonts w:ascii="Times New Roman"/>
          <w:b/>
          <w:i w:val="false"/>
          <w:color w:val="000000"/>
        </w:rPr>
        <w:t xml:space="preserve"> Шорнақ ауылдық округының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202 шешіміне</w:t>
            </w:r>
            <w:r>
              <w:br/>
            </w:r>
            <w:r>
              <w:rPr>
                <w:rFonts w:ascii="Times New Roman"/>
                <w:b w:val="false"/>
                <w:i w:val="false"/>
                <w:color w:val="000000"/>
                <w:sz w:val="20"/>
              </w:rPr>
              <w:t>24-қосымша</w:t>
            </w:r>
          </w:p>
        </w:tc>
      </w:tr>
    </w:tbl>
    <w:p>
      <w:pPr>
        <w:spacing w:after="0"/>
        <w:ind w:left="0"/>
        <w:jc w:val="left"/>
      </w:pPr>
      <w:r>
        <w:rPr>
          <w:rFonts w:ascii="Times New Roman"/>
          <w:b/>
          <w:i w:val="false"/>
          <w:color w:val="000000"/>
        </w:rPr>
        <w:t xml:space="preserve"> Шорнақ ауылдық округының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178 885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178 885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202 шешіміне</w:t>
            </w:r>
            <w:r>
              <w:br/>
            </w:r>
            <w:r>
              <w:rPr>
                <w:rFonts w:ascii="Times New Roman"/>
                <w:b w:val="false"/>
                <w:i w:val="false"/>
                <w:color w:val="000000"/>
                <w:sz w:val="20"/>
              </w:rPr>
              <w:t>25-қосымша</w:t>
            </w:r>
          </w:p>
        </w:tc>
      </w:tr>
    </w:tbl>
    <w:p>
      <w:pPr>
        <w:spacing w:after="0"/>
        <w:ind w:left="0"/>
        <w:jc w:val="left"/>
      </w:pPr>
      <w:r>
        <w:rPr>
          <w:rFonts w:ascii="Times New Roman"/>
          <w:b/>
          <w:i w:val="false"/>
          <w:color w:val="000000"/>
        </w:rPr>
        <w:t xml:space="preserve"> Бабайқорған ауылдық округының 2018 жылға арналған бюджеті</w:t>
      </w:r>
    </w:p>
    <w:p>
      <w:pPr>
        <w:spacing w:after="0"/>
        <w:ind w:left="0"/>
        <w:jc w:val="both"/>
      </w:pPr>
      <w:r>
        <w:rPr>
          <w:rFonts w:ascii="Times New Roman"/>
          <w:b w:val="false"/>
          <w:i w:val="false"/>
          <w:color w:val="ff0000"/>
          <w:sz w:val="28"/>
        </w:rPr>
        <w:t xml:space="preserve">
      Ескерту. 25-қосымша жаңа редакцияда - Түркiстан облысы Кентау қалалық мәслихатының 28.11.2018 </w:t>
      </w:r>
      <w:r>
        <w:rPr>
          <w:rFonts w:ascii="Times New Roman"/>
          <w:b w:val="false"/>
          <w:i w:val="false"/>
          <w:color w:val="ff0000"/>
          <w:sz w:val="28"/>
        </w:rPr>
        <w:t>№ 220</w:t>
      </w:r>
      <w:r>
        <w:rPr>
          <w:rFonts w:ascii="Times New Roman"/>
          <w:b w:val="false"/>
          <w:i w:val="false"/>
          <w:color w:val="ff0000"/>
          <w:sz w:val="28"/>
        </w:rPr>
        <w:t xml:space="preserve"> шешiмiмен (01.01.2018 бастап қолданысқа енгiзiлсiн).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882"/>
        <w:gridCol w:w="1198"/>
        <w:gridCol w:w="1198"/>
        <w:gridCol w:w="5942"/>
        <w:gridCol w:w="2198"/>
      </w:tblGrid>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w:t>
            </w:r>
            <w:r>
              <w:br/>
            </w:r>
            <w:r>
              <w:rPr>
                <w:rFonts w:ascii="Times New Roman"/>
                <w:b w:val="false"/>
                <w:i w:val="false"/>
                <w:color w:val="000000"/>
                <w:sz w:val="20"/>
              </w:rPr>
              <w:t>
әкімінің аппараты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202 шешіміне</w:t>
            </w:r>
            <w:r>
              <w:br/>
            </w:r>
            <w:r>
              <w:rPr>
                <w:rFonts w:ascii="Times New Roman"/>
                <w:b w:val="false"/>
                <w:i w:val="false"/>
                <w:color w:val="000000"/>
                <w:sz w:val="20"/>
              </w:rPr>
              <w:t>26-қосымша</w:t>
            </w:r>
          </w:p>
        </w:tc>
      </w:tr>
    </w:tbl>
    <w:p>
      <w:pPr>
        <w:spacing w:after="0"/>
        <w:ind w:left="0"/>
        <w:jc w:val="left"/>
      </w:pPr>
      <w:r>
        <w:rPr>
          <w:rFonts w:ascii="Times New Roman"/>
          <w:b/>
          <w:i w:val="false"/>
          <w:color w:val="000000"/>
        </w:rPr>
        <w:t xml:space="preserve"> Бабайқорған ауылдық округының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202 шешіміне</w:t>
            </w:r>
            <w:r>
              <w:br/>
            </w:r>
            <w:r>
              <w:rPr>
                <w:rFonts w:ascii="Times New Roman"/>
                <w:b w:val="false"/>
                <w:i w:val="false"/>
                <w:color w:val="000000"/>
                <w:sz w:val="20"/>
              </w:rPr>
              <w:t>27-қосымша</w:t>
            </w:r>
          </w:p>
        </w:tc>
      </w:tr>
    </w:tbl>
    <w:p>
      <w:pPr>
        <w:spacing w:after="0"/>
        <w:ind w:left="0"/>
        <w:jc w:val="left"/>
      </w:pPr>
      <w:r>
        <w:rPr>
          <w:rFonts w:ascii="Times New Roman"/>
          <w:b/>
          <w:i w:val="false"/>
          <w:color w:val="000000"/>
        </w:rPr>
        <w:t xml:space="preserve"> Бабайқорған ауылдық округының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46 384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38 321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46 384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202 шешіміне</w:t>
            </w:r>
            <w:r>
              <w:br/>
            </w:r>
            <w:r>
              <w:rPr>
                <w:rFonts w:ascii="Times New Roman"/>
                <w:b w:val="false"/>
                <w:i w:val="false"/>
                <w:color w:val="000000"/>
                <w:sz w:val="20"/>
              </w:rPr>
              <w:t>28-қосымша</w:t>
            </w:r>
          </w:p>
        </w:tc>
      </w:tr>
    </w:tbl>
    <w:p>
      <w:pPr>
        <w:spacing w:after="0"/>
        <w:ind w:left="0"/>
        <w:jc w:val="left"/>
      </w:pPr>
      <w:r>
        <w:rPr>
          <w:rFonts w:ascii="Times New Roman"/>
          <w:b/>
          <w:i w:val="false"/>
          <w:color w:val="000000"/>
        </w:rPr>
        <w:t xml:space="preserve"> Майдантал ауылдық округының 2018 жылға арналған бюджеті</w:t>
      </w:r>
    </w:p>
    <w:p>
      <w:pPr>
        <w:spacing w:after="0"/>
        <w:ind w:left="0"/>
        <w:jc w:val="both"/>
      </w:pPr>
      <w:r>
        <w:rPr>
          <w:rFonts w:ascii="Times New Roman"/>
          <w:b w:val="false"/>
          <w:i w:val="false"/>
          <w:color w:val="ff0000"/>
          <w:sz w:val="28"/>
        </w:rPr>
        <w:t xml:space="preserve">
      Ескерту. 28-қосымша жаңа редакцияда - Түркiстан облысы Кентау қалалық мәслихатының 28.11.2018 </w:t>
      </w:r>
      <w:r>
        <w:rPr>
          <w:rFonts w:ascii="Times New Roman"/>
          <w:b w:val="false"/>
          <w:i w:val="false"/>
          <w:color w:val="ff0000"/>
          <w:sz w:val="28"/>
        </w:rPr>
        <w:t>№ 220</w:t>
      </w:r>
      <w:r>
        <w:rPr>
          <w:rFonts w:ascii="Times New Roman"/>
          <w:b w:val="false"/>
          <w:i w:val="false"/>
          <w:color w:val="ff0000"/>
          <w:sz w:val="28"/>
        </w:rPr>
        <w:t xml:space="preserve"> шешiмiмен (01.01.2018 бастап қолданысқа енгiзiлсiн).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25 862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w:t>
            </w:r>
            <w:r>
              <w:br/>
            </w:r>
            <w:r>
              <w:rPr>
                <w:rFonts w:ascii="Times New Roman"/>
                <w:b w:val="false"/>
                <w:i w:val="false"/>
                <w:color w:val="000000"/>
                <w:sz w:val="20"/>
              </w:rPr>
              <w:t>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202 шешіміне</w:t>
            </w:r>
            <w:r>
              <w:br/>
            </w:r>
            <w:r>
              <w:rPr>
                <w:rFonts w:ascii="Times New Roman"/>
                <w:b w:val="false"/>
                <w:i w:val="false"/>
                <w:color w:val="000000"/>
                <w:sz w:val="20"/>
              </w:rPr>
              <w:t>29-қосымша</w:t>
            </w:r>
          </w:p>
        </w:tc>
      </w:tr>
    </w:tbl>
    <w:p>
      <w:pPr>
        <w:spacing w:after="0"/>
        <w:ind w:left="0"/>
        <w:jc w:val="left"/>
      </w:pPr>
      <w:r>
        <w:rPr>
          <w:rFonts w:ascii="Times New Roman"/>
          <w:b/>
          <w:i w:val="false"/>
          <w:color w:val="000000"/>
        </w:rPr>
        <w:t xml:space="preserve"> Майдантал ауылдық округының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66 319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66 319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202 шешіміне</w:t>
            </w:r>
            <w:r>
              <w:br/>
            </w:r>
            <w:r>
              <w:rPr>
                <w:rFonts w:ascii="Times New Roman"/>
                <w:b w:val="false"/>
                <w:i w:val="false"/>
                <w:color w:val="000000"/>
                <w:sz w:val="20"/>
              </w:rPr>
              <w:t>30-қосымша</w:t>
            </w:r>
          </w:p>
        </w:tc>
      </w:tr>
    </w:tbl>
    <w:p>
      <w:pPr>
        <w:spacing w:after="0"/>
        <w:ind w:left="0"/>
        <w:jc w:val="left"/>
      </w:pPr>
      <w:r>
        <w:rPr>
          <w:rFonts w:ascii="Times New Roman"/>
          <w:b/>
          <w:i w:val="false"/>
          <w:color w:val="000000"/>
        </w:rPr>
        <w:t xml:space="preserve"> Майдантал ауылдық округының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202 шешіміне</w:t>
            </w:r>
            <w:r>
              <w:br/>
            </w:r>
            <w:r>
              <w:rPr>
                <w:rFonts w:ascii="Times New Roman"/>
                <w:b w:val="false"/>
                <w:i w:val="false"/>
                <w:color w:val="000000"/>
                <w:sz w:val="20"/>
              </w:rPr>
              <w:t>31-қосымша</w:t>
            </w:r>
          </w:p>
        </w:tc>
      </w:tr>
    </w:tbl>
    <w:p>
      <w:pPr>
        <w:spacing w:after="0"/>
        <w:ind w:left="0"/>
        <w:jc w:val="left"/>
      </w:pPr>
      <w:r>
        <w:rPr>
          <w:rFonts w:ascii="Times New Roman"/>
          <w:b/>
          <w:i w:val="false"/>
          <w:color w:val="000000"/>
        </w:rPr>
        <w:t xml:space="preserve"> Үшқайық ауылдық округының 2018 жылға арналған бюджеті</w:t>
      </w:r>
    </w:p>
    <w:p>
      <w:pPr>
        <w:spacing w:after="0"/>
        <w:ind w:left="0"/>
        <w:jc w:val="both"/>
      </w:pPr>
      <w:r>
        <w:rPr>
          <w:rFonts w:ascii="Times New Roman"/>
          <w:b w:val="false"/>
          <w:i w:val="false"/>
          <w:color w:val="ff0000"/>
          <w:sz w:val="28"/>
        </w:rPr>
        <w:t xml:space="preserve">
      Ескерту. 31-қосымша жаңа редакцияда - Түркiстан облысы Кентау қалалық мәслихатының 28.11.2018 </w:t>
      </w:r>
      <w:r>
        <w:rPr>
          <w:rFonts w:ascii="Times New Roman"/>
          <w:b w:val="false"/>
          <w:i w:val="false"/>
          <w:color w:val="ff0000"/>
          <w:sz w:val="28"/>
        </w:rPr>
        <w:t>№ 220</w:t>
      </w:r>
      <w:r>
        <w:rPr>
          <w:rFonts w:ascii="Times New Roman"/>
          <w:b w:val="false"/>
          <w:i w:val="false"/>
          <w:color w:val="ff0000"/>
          <w:sz w:val="28"/>
        </w:rPr>
        <w:t xml:space="preserve"> шешiмiмен (01.01.2018 бастап қолданысқа енгiзiлсiн).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926"/>
        <w:gridCol w:w="1258"/>
        <w:gridCol w:w="1258"/>
        <w:gridCol w:w="5625"/>
        <w:gridCol w:w="2307"/>
      </w:tblGrid>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w:t>
            </w:r>
            <w:r>
              <w:br/>
            </w:r>
            <w:r>
              <w:rPr>
                <w:rFonts w:ascii="Times New Roman"/>
                <w:b w:val="false"/>
                <w:i w:val="false"/>
                <w:color w:val="000000"/>
                <w:sz w:val="20"/>
              </w:rPr>
              <w:t>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202 шешіміне</w:t>
            </w:r>
            <w:r>
              <w:br/>
            </w:r>
            <w:r>
              <w:rPr>
                <w:rFonts w:ascii="Times New Roman"/>
                <w:b w:val="false"/>
                <w:i w:val="false"/>
                <w:color w:val="000000"/>
                <w:sz w:val="20"/>
              </w:rPr>
              <w:t>32-қосымша</w:t>
            </w:r>
          </w:p>
        </w:tc>
      </w:tr>
    </w:tbl>
    <w:p>
      <w:pPr>
        <w:spacing w:after="0"/>
        <w:ind w:left="0"/>
        <w:jc w:val="left"/>
      </w:pPr>
      <w:r>
        <w:rPr>
          <w:rFonts w:ascii="Times New Roman"/>
          <w:b/>
          <w:i w:val="false"/>
          <w:color w:val="000000"/>
        </w:rPr>
        <w:t xml:space="preserve"> Үшқайық ауылдық округының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93 919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90 268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93 919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53 979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49 523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49 523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49 523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202 шешіміне</w:t>
            </w:r>
            <w:r>
              <w:br/>
            </w:r>
            <w:r>
              <w:rPr>
                <w:rFonts w:ascii="Times New Roman"/>
                <w:b w:val="false"/>
                <w:i w:val="false"/>
                <w:color w:val="000000"/>
                <w:sz w:val="20"/>
              </w:rPr>
              <w:t>33-қосымша</w:t>
            </w:r>
          </w:p>
        </w:tc>
      </w:tr>
    </w:tbl>
    <w:p>
      <w:pPr>
        <w:spacing w:after="0"/>
        <w:ind w:left="0"/>
        <w:jc w:val="left"/>
      </w:pPr>
      <w:r>
        <w:rPr>
          <w:rFonts w:ascii="Times New Roman"/>
          <w:b/>
          <w:i w:val="false"/>
          <w:color w:val="000000"/>
        </w:rPr>
        <w:t xml:space="preserve"> Үшқайық ауылдық округының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92 768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202 шешіміне</w:t>
            </w:r>
            <w:r>
              <w:br/>
            </w:r>
            <w:r>
              <w:rPr>
                <w:rFonts w:ascii="Times New Roman"/>
                <w:b w:val="false"/>
                <w:i w:val="false"/>
                <w:color w:val="000000"/>
                <w:sz w:val="20"/>
              </w:rPr>
              <w:t>34-қосымша</w:t>
            </w:r>
          </w:p>
        </w:tc>
      </w:tr>
    </w:tbl>
    <w:p>
      <w:pPr>
        <w:spacing w:after="0"/>
        <w:ind w:left="0"/>
        <w:jc w:val="left"/>
      </w:pPr>
      <w:r>
        <w:rPr>
          <w:rFonts w:ascii="Times New Roman"/>
          <w:b/>
          <w:i w:val="false"/>
          <w:color w:val="000000"/>
        </w:rPr>
        <w:t xml:space="preserve"> Жібек Жолы ауылдық округының 2018 жылға арналған бюджеті</w:t>
      </w:r>
    </w:p>
    <w:p>
      <w:pPr>
        <w:spacing w:after="0"/>
        <w:ind w:left="0"/>
        <w:jc w:val="both"/>
      </w:pPr>
      <w:r>
        <w:rPr>
          <w:rFonts w:ascii="Times New Roman"/>
          <w:b w:val="false"/>
          <w:i w:val="false"/>
          <w:color w:val="ff0000"/>
          <w:sz w:val="28"/>
        </w:rPr>
        <w:t xml:space="preserve">
      Ескерту. 34-қосымша жаңа редакцияда - Түркiстан облысы Кентау қалалық мәслихатының 28.11.2018 </w:t>
      </w:r>
      <w:r>
        <w:rPr>
          <w:rFonts w:ascii="Times New Roman"/>
          <w:b w:val="false"/>
          <w:i w:val="false"/>
          <w:color w:val="ff0000"/>
          <w:sz w:val="28"/>
        </w:rPr>
        <w:t>№ 220</w:t>
      </w:r>
      <w:r>
        <w:rPr>
          <w:rFonts w:ascii="Times New Roman"/>
          <w:b w:val="false"/>
          <w:i w:val="false"/>
          <w:color w:val="ff0000"/>
          <w:sz w:val="28"/>
        </w:rPr>
        <w:t xml:space="preserve"> шешiмiмен (01.01.2018 бастап қолданысқа енгiзiлсiн).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w:t>
            </w:r>
            <w:r>
              <w:br/>
            </w:r>
            <w:r>
              <w:rPr>
                <w:rFonts w:ascii="Times New Roman"/>
                <w:b w:val="false"/>
                <w:i w:val="false"/>
                <w:color w:val="000000"/>
                <w:sz w:val="20"/>
              </w:rPr>
              <w:t>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202 шешіміне</w:t>
            </w:r>
            <w:r>
              <w:br/>
            </w:r>
            <w:r>
              <w:rPr>
                <w:rFonts w:ascii="Times New Roman"/>
                <w:b w:val="false"/>
                <w:i w:val="false"/>
                <w:color w:val="000000"/>
                <w:sz w:val="20"/>
              </w:rPr>
              <w:t>35-қосымша</w:t>
            </w:r>
          </w:p>
        </w:tc>
      </w:tr>
    </w:tbl>
    <w:p>
      <w:pPr>
        <w:spacing w:after="0"/>
        <w:ind w:left="0"/>
        <w:jc w:val="left"/>
      </w:pPr>
      <w:r>
        <w:rPr>
          <w:rFonts w:ascii="Times New Roman"/>
          <w:b/>
          <w:i w:val="false"/>
          <w:color w:val="000000"/>
        </w:rPr>
        <w:t xml:space="preserve"> Жібек Жолы ауылдық округының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58 578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58 578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202 шешіміне</w:t>
            </w:r>
            <w:r>
              <w:br/>
            </w:r>
            <w:r>
              <w:rPr>
                <w:rFonts w:ascii="Times New Roman"/>
                <w:b w:val="false"/>
                <w:i w:val="false"/>
                <w:color w:val="000000"/>
                <w:sz w:val="20"/>
              </w:rPr>
              <w:t>36-қосымша</w:t>
            </w:r>
          </w:p>
        </w:tc>
      </w:tr>
    </w:tbl>
    <w:p>
      <w:pPr>
        <w:spacing w:after="0"/>
        <w:ind w:left="0"/>
        <w:jc w:val="left"/>
      </w:pPr>
      <w:r>
        <w:rPr>
          <w:rFonts w:ascii="Times New Roman"/>
          <w:b/>
          <w:i w:val="false"/>
          <w:color w:val="000000"/>
        </w:rPr>
        <w:t xml:space="preserve"> Жібек Жолы ауылдық округының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