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df43" w14:textId="a24d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Түркiстан қаласы әкiмдiгiнiң 2018 жылғы 26 қаңтардағы № 55 қаулысы. Оңтүстiк Қазақстан облысының Әдiлет департаментiнде 2018 жылғы 2 ақпанда № 4439 болып тiркелдi. Күші жойылды - Түркістан облысы Түркiстан қаласы әкiмдiгiнiң 2020 жылғы 20 ақпандағы № 286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Түркiстан қаласы әкiмдiгiнiң 20.02.2020 № 286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сәйкес, Түркістан қаласының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М.Таңғатаровқа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қаңтардағы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 квоталау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5"/>
        <w:gridCol w:w="6364"/>
        <w:gridCol w:w="1895"/>
        <w:gridCol w:w="2396"/>
      </w:tblGrid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Ұйымының, мекеменің, кәсіпорының, атауы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облыстық перинаталдық орталық" мемлекеттік коммуналдық қазыналық кәсіпорын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медицина колледжі" мемлекеттік коммуналдық қазыналық кәсіпорын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"Р.Сейтметов атындағы сазды драма театры" мемлекеттік коммуналдық қазыналық кәсіпорын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гуманитарлық техникалық колледжі" мемлекеттік коммуналдық қазыналық кәсіпорын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жол" жауапкершілігі шектеулі серіктестігі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жарық тазалық" жауапкершілігі шектеулі серіктестігі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су" мемлекеттік коммуналдық мекеме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"Фараб" комбинаты" жауапкершілігі шектеулі серіктестігі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"Кудайбергенов Ф.Т"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"Бинэкс" жауапкершілігі шектеулі серіктестігі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жарық" жауапкершілігі шектеулі серіктестігі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"Жылу" жауапкершілігі шектеулі серіктестігі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"Мұзды тау" жауапкершілігі шектеулі серіктестігі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"Саз мектебі" мемлекеттік коммуналдық қазыналық кәсіпорыны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18 Ж.Еділбаев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"Ұлықбек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"Ататүрік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2 Хамза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21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9 Н.Некрасов атындағы жалпы орта мектеп-гимназиясы"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31 Абай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"М.Әбенова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23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"Майдантал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"Шорнақ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1 А.Байтұрсынов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"Т.Айтжанов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"Қызыл Әскер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"А.Үсенов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"Ш.Ниязов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"Тұран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19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15 М.Жұмабаев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"Қ.А.Ясауи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Қ.Рысқұлбеков атындағы жалпы орта мектеп-интернаты"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"Е.Иззатуллаев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"А.Югнаки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"С.Рахимов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"Бабайқорған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"Н.Төреқұлов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"Молда Мұса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"Түркістан қаласы әкімдігінің білім бөлімінің "С.Ерубаев атындағы жалпы орта мектебі" коммуналдық мемлекеттік мекемесі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"Түркістан қаласы әкімдігінің білім бөлімінің "М.Әуезов атындағы жалпы орта мектебі" коммуналдық мемлекеттік мекемесі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25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4 С.Сейфуллин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"Ы.Алтынсарин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"В.Вахидов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"Ескі Иқан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"Амангелді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"Шыпан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"Құмтүйін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14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"Ташанақ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"Серт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"Қаражон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24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"М.Балақаев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"М.Мәметова атындағы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"Қарашық жалпы орта мектебі" коммуналдық мемлекеттік мекемесі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"Әлия" балабақшасы" мемлекеттік коммуналдық қазыналық кәсіпорыны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"Балапан" балабақшасы" мемлекеттік коммуналдық қазыналық кәсіпорыны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"Балдырған" балабақшасы" мемлекеттік коммуналдық қазыналық кәсіпорыны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"Айгөлек" балабақшасы" мемлекеттік коммуналдық қазыналық кәсіпорыны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"Ақ желкен" санаторлық үлгідегі балабақша" коммуналдық мемлекеттік мекеме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