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7d24" w14:textId="97c7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қаласы әкiмдiгiнiң 2018 жылғы 26 қаңтардағы № 56 қаулысы. Оңтүстiк Қазақстан облысының Әдiлет департаментiнде 2018 жылғы 2 ақпанда № 4440 болып тiркелдi. Күші жойылды - Түркістан облысы Түркiстан қаласы әкiмдiгiнiң 2020 жылғы 20 ақпандағы № 285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Түркiстан қаласы әкiмдiгiнiң 20.02.2020 № 285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сәйкес, Түркістан қаласының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әкiмiнiң орынбасары М.Таңғатаровқа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қаңтардағы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 белгіленетін Түркістан қаласы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2740"/>
        <w:gridCol w:w="2109"/>
        <w:gridCol w:w="3501"/>
        <w:gridCol w:w="2671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жарық" жауапкершілігі шектеулі серіктестігі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жарық тазалық" жауапкершілігі шектеулі серіктестігі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"Ныш-Ер" жауапкершілігі шектеулі серіктестігі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"Нұр-строй" жауапкершілігі шектеулі серіктестігі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Барлығы: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қаңтардағы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 белгіленетін Түркістан қаласы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2680"/>
        <w:gridCol w:w="2063"/>
        <w:gridCol w:w="3423"/>
        <w:gridCol w:w="2884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жол" жауапкершілігі шектеулі серіктестігі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су" мемлекеттік коммуналдық кәсіпорын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жарық тазалық" жауапкершілігі шектеулі серіктестігі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жарық" жауапкершілігі шектеулі серіктестігі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қаңтардағы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белгіленетін Түркістан қаласы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042"/>
        <w:gridCol w:w="1203"/>
        <w:gridCol w:w="1998"/>
        <w:gridCol w:w="4328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қаласы әкімдігінің білім бөлімінің "Ұлықбек атындағы жалпы орта мектебі" коммуналдық мемлекеттік мекемесі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"Ататүрік атындағы жалпы орта мектебі" коммуналдық мемлекеттік мекемесі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9 Н.Некрасов атындағы жалпы орта мектеп-гимназиясы" коммуналдық мемлекеттік мекемесі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15 М.Жұмабаев атындағы жалпы орта мектебі" коммуналдық мемлекеттік мекемесі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Барлығы: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