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d593" w14:textId="1f6d5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ауданы әкiмдiгiнiң 2018 жылғы 6 қыркүйектегі № 455 қаулысы. Түркістан облысының Әдiлет департаментiнде 2018 жылғы 12 қыркүйекте № 4722 болып тiркелдi. Күші жойылды - Түркістан облысы Ордабасы ауданы әкiмдiгiнiң 2021 жылғы 29 қаңтардағы № 13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Ордабасы ауданы әкiмдiгiнiң 29.01.2021 № 13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өзін-өзі басқару туралы" Қазақстан Республикасының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сәйкес, Ордабасы ауданы әкімдігі КАУЛЫ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 қауiптi жұмыстардағы жұмыс орындарын есептемегенде, жұмыс орындары санының екiден төрт пайызға дейiнгi мөлшерiнде мүгедектер үшiн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белгiленсiн.</w:t>
      </w:r>
    </w:p>
    <w:bookmarkEnd w:id="1"/>
    <w:bookmarkStart w:name="z3" w:id="2"/>
    <w:p>
      <w:pPr>
        <w:spacing w:after="0"/>
        <w:ind w:left="0"/>
        <w:jc w:val="both"/>
      </w:pPr>
      <w:r>
        <w:rPr>
          <w:rFonts w:ascii="Times New Roman"/>
          <w:b w:val="false"/>
          <w:i w:val="false"/>
          <w:color w:val="000000"/>
          <w:sz w:val="28"/>
        </w:rPr>
        <w:t>
      2. "Ордабасы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Ордабасы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әкiмiнiң орынбасары А.Оралбаевқа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Ғ.Усенбаев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w:t>
            </w:r>
            <w:r>
              <w:br/>
            </w:r>
            <w:r>
              <w:rPr>
                <w:rFonts w:ascii="Times New Roman"/>
                <w:b w:val="false"/>
                <w:i w:val="false"/>
                <w:color w:val="000000"/>
                <w:sz w:val="20"/>
              </w:rPr>
              <w:t>әкімдігінің 2018 жылғы</w:t>
            </w:r>
            <w:r>
              <w:br/>
            </w:r>
            <w:r>
              <w:rPr>
                <w:rFonts w:ascii="Times New Roman"/>
                <w:b w:val="false"/>
                <w:i w:val="false"/>
                <w:color w:val="000000"/>
                <w:sz w:val="20"/>
              </w:rPr>
              <w:t>06 қыркүйектегі № 455</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Мүгедектер үшін жұмыс орындарына квота</w:t>
      </w:r>
    </w:p>
    <w:p>
      <w:pPr>
        <w:spacing w:after="0"/>
        <w:ind w:left="0"/>
        <w:jc w:val="both"/>
      </w:pPr>
      <w:r>
        <w:rPr>
          <w:rFonts w:ascii="Times New Roman"/>
          <w:b w:val="false"/>
          <w:i w:val="false"/>
          <w:color w:val="ff0000"/>
          <w:sz w:val="28"/>
        </w:rPr>
        <w:t xml:space="preserve">
      Ескерту. Қосымша жаңа редакцияда - Түркiстан облысы Ордабасы ауданы әкімдігінің 22.11.2019 </w:t>
      </w:r>
      <w:r>
        <w:rPr>
          <w:rFonts w:ascii="Times New Roman"/>
          <w:b w:val="false"/>
          <w:i w:val="false"/>
          <w:color w:val="ff0000"/>
          <w:sz w:val="28"/>
        </w:rPr>
        <w:t>№ 549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4430"/>
        <w:gridCol w:w="2172"/>
        <w:gridCol w:w="2176"/>
        <w:gridCol w:w="2255"/>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үшін квота белгіленген жұмыс орындары- ның саны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"С.Ысмайлов атындағы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"Б.Оңтаев атындағы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"Жамбыл атындағы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"Қ.Бектаев атындағы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"М.Әуезов атындағы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"Ғ.Мұратбаев атындағы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"Б.Нұрлыбеков атындағы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"C.Сейфуллин атындағы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"Қарақұм"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"Б.Кенжебаев атындағы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"Ұлағат"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"Амангелді атындағы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"Ш.Уәлиханов атындағы мектеп-гимназиясы"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"С.Мұқанов атындағы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"М.Жұмабаев атындағы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"Қызылжар"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"Ө.Тұрманжанов атындағы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"Батсу" негізгі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"Темірлан" жалпы орта мектебі" коммуналдық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