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4c26" w14:textId="1b64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ауданы әкiмдiгiнiң 2018 жылғы 2 наурыздағы № 39 қаулысы. Оңтүстiк Қазақстан облысының Әдiлет департаментiнде 2018 жылғы 19 наурызда № 4477 болып тiркелдi. Күші жойылды - Түркістан облысы Отырар ауданы әкімдігінің 2019 жылғы 23 мамырдағы № 188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ауданы әкімдігінің 23.05.2019 № 188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"Халықты жұмыспен қамту туралы"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сәйкес, Отырар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Отырар ауданы әкімдігінің 2017 жылғы 8 қыркуйегіндегі № 196 "Мүгедектер үшiн жұмыс орындарына квота белгілеу туралы" (Нормативтік құқықтық актілерді мемлекеттік тіркеу тізілімінде № 4216 нөмірімен тіркелген, 2017 жылғы 20 қазандағы "Отырар алқабы" газетінде жарияланған және 2017 жылғы 11 казанда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"Отырар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Отырар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Отырар ауданы әкімінің орынбасары Ә.Жүнісовке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Р.Әліш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2018 жылғы "02" наурыздағы № 39</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6563"/>
        <w:gridCol w:w="3274"/>
        <w:gridCol w:w="1232"/>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"Отырар аудандық орталық ауруханасы" мемлекеттік коммуналдық қазыналық кәсіпорыны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"Отырар мемлекеттік археологиялық қорық-мұражайы" республикалық мемлекеттік қазыналық кәсіпорны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білім бөлімінің "Ергөбек негізгі орта мектеп" коммуналдық мемлекеттік мекемесі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білім бөлімінің "Темір жалпы орта мектеп " коммуналдық мемлекеттік мекемесі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әкімдігінің Шәуілдір ауыл округі әкімінің аппараты мемлекеттік мекемесі"Болашақ" балабақшасы мемлекеттік коммуналдық қазыналық кәсіпорыны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 білім бөлімінің "Ы.Алтынсарин атындағы жалпы орта мектеп" коммуналдық мемлекеттік мекемесі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