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5513" w14:textId="b8f5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2016 жылғы 1 наурыздағы № 47/261-V "Жиналыстар, митингілер, шерулер, пикеттер және демонстрациялар өткізу тәртібін қосымша реттеу туралы" шешімінің күшін жою туралы</w:t>
      </w:r>
    </w:p>
    <w:p>
      <w:pPr>
        <w:spacing w:after="0"/>
        <w:ind w:left="0"/>
        <w:jc w:val="both"/>
      </w:pPr>
      <w:r>
        <w:rPr>
          <w:rFonts w:ascii="Times New Roman"/>
          <w:b w:val="false"/>
          <w:i w:val="false"/>
          <w:color w:val="000000"/>
          <w:sz w:val="28"/>
        </w:rPr>
        <w:t>Оңтүстiк Қазақстан облысы Отырар аудандық мәслихатының 2018 жылғы 30 наурыздағы № 25/129-VI шешiмi. Оңтүстiк Қазақстан облысының Әдiлет департаментiнде 2018 жылғы 19 сәуірде № 4556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2016 жылғы 1 наурыздағы № 47/261-V "Жиналыстар, митингілер, шерулер, пикеттер және демонстрациялар өткізу тәртібін қосымша реттеу туралы" (Нормативтік құқықтық актілерді тіркеу тізілімінде № 3640 болып тіркелген, 2016 жылғы 1 сәуірдегі "Отырар алқабы" газетінде және 2016 жылғы 9 сәуірдегі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орналастырылуын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Мырзатай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