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6c45" w14:textId="6c46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Отырар ауданы Отырар ауыл округі әкімінің 2018 жылғы 5 сәуірдегі № 25 "Отырар ауылдық округіне қарасты Арыс елді мекені Т.Танкеев көшесінің аумағына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ауданының Отырар ауыл округі әкімінің 2018 жылғы 10 шілдедегі № 65 шешімі. Оңтүстік Қазақстан облысының Әділет департаментінде 2018 жылғы 11 шілдеде № 4678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16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Отырар аудандық аумақтық инспекция басшысының 2018 жылғы 4 маусымындағы № 134 ұсынысы негізінде, Отырар ауыл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Шиебөрі құтырық ауруының ошақтарын жоюға қатысты ветеринариялық іс-шаралар кешенінің жүргізілуіне байланысты Отырар ауданы Отырар ауыл округіне қарасты Арыс елді мекені Т.Танкеев көшесінің аумағында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Отырар ауданы Отырар ауылдық округі әкімінің 2018 жылғы 5 сәуірдегі № 25 "Отырар ауылдық округіне қарасты Арыс елді мекені Т.Танкеев көшесінің аумағына шектеу іс-шараларын белгілеу туралы" (Нормативтік құқықтық актілерді мемлекеттік тіркеу тізілімінде № 4562 болып тіркелген, 2018 жылғы 8 маусымдағы "Отырар алқабы" қоғамдық-саяси газетінің № 23 жарияланған және 2018 жылы 29 мамыр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Д.Үсетов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