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ab96" w14:textId="355a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ауданы әкiмдiгiнiң 2018 жылғы 12 сәуірдегі № 189 қаулысы. Оңтүстiк Қазақстан облысының Әдiлет департаментiнде 2018 жылғы 27 сәуірде № 4584 болып тiркелдi. Күші жойылды - Түркістан облысы Төлеби ауданы әкiмдiгiнiң 2019 жылғы 7 маусымдағы № 356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Төлеби ауданы әкiмдiгiнiң 07.06.2019 № 356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Төлеби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Төлеби ауданы әкімдігінің 2017 жылғы 10 шілдедегі № 224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ата-занасының қамқорлығынсыз қалған, білім беру ұйымдарының түлектері болып табылатзын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4172 нөмірімен тіркелген, 2017 жылғы 11 тамыздағы "Төлеби туы" газетінде және 2017 жылғы 03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"Төлеби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Төлеби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С.Дүйсебаевқа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Парманов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w:t>
            </w:r>
            <w:r>
              <w:br/>
            </w:r>
            <w:r>
              <w:rPr>
                <w:rFonts w:ascii="Times New Roman"/>
                <w:b w:val="false"/>
                <w:i w:val="false"/>
                <w:color w:val="000000"/>
                <w:sz w:val="20"/>
              </w:rPr>
              <w:t>әкімдігінің</w:t>
            </w:r>
            <w:r>
              <w:br/>
            </w:r>
            <w:r>
              <w:rPr>
                <w:rFonts w:ascii="Times New Roman"/>
                <w:b w:val="false"/>
                <w:i w:val="false"/>
                <w:color w:val="000000"/>
                <w:sz w:val="20"/>
              </w:rPr>
              <w:t>2018 жылғы</w:t>
            </w:r>
            <w:r>
              <w:br/>
            </w:r>
            <w:r>
              <w:rPr>
                <w:rFonts w:ascii="Times New Roman"/>
                <w:b w:val="false"/>
                <w:i w:val="false"/>
                <w:color w:val="000000"/>
                <w:sz w:val="20"/>
              </w:rPr>
              <w:t>"12" сәуірдегі</w:t>
            </w:r>
            <w:r>
              <w:br/>
            </w:r>
            <w:r>
              <w:rPr>
                <w:rFonts w:ascii="Times New Roman"/>
                <w:b w:val="false"/>
                <w:i w:val="false"/>
                <w:color w:val="000000"/>
                <w:sz w:val="20"/>
              </w:rPr>
              <w:t>№ 189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 белгіленетін Төлеби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996"/>
        <w:gridCol w:w="1977"/>
        <w:gridCol w:w="2600"/>
        <w:gridCol w:w="1984"/>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"Ленгір қалалық ауруханасы" мемлекеттік коммуналдық қазыналық кәсіпорны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"Төлеби аудандық ауруханасы" мемлекеттік коммуналдық қазыналық кәсіпорны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"Ленгір қалалық емханасы" мемлекеттік коммуналдық қазыналық кәсіпорны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әкімдігі тұрғын үй-коммуналдық шаруашылық, жолаушылар, көлігі және автомобиль жолдары бөлімінің "Ленгір су" мемлекеттік коммуналдық кәсіпорны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әкімдігінің шаруашылық жүргізу құқығындағы "Төлеби су шаруашылығы" мемлекеттік коммуналдық кәсіпорны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ветеринария бөлімінің "Төлеби ауданының ветеринариялық қызметі" мемлекеттік коммуналдық кәсіпорны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w:t>
            </w:r>
            <w:r>
              <w:br/>
            </w:r>
            <w:r>
              <w:rPr>
                <w:rFonts w:ascii="Times New Roman"/>
                <w:b w:val="false"/>
                <w:i w:val="false"/>
                <w:color w:val="000000"/>
                <w:sz w:val="20"/>
              </w:rPr>
              <w:t>әкімдігінің</w:t>
            </w:r>
            <w:r>
              <w:br/>
            </w:r>
            <w:r>
              <w:rPr>
                <w:rFonts w:ascii="Times New Roman"/>
                <w:b w:val="false"/>
                <w:i w:val="false"/>
                <w:color w:val="000000"/>
                <w:sz w:val="20"/>
              </w:rPr>
              <w:t>2018 жылғы</w:t>
            </w:r>
            <w:r>
              <w:br/>
            </w:r>
            <w:r>
              <w:rPr>
                <w:rFonts w:ascii="Times New Roman"/>
                <w:b w:val="false"/>
                <w:i w:val="false"/>
                <w:color w:val="000000"/>
                <w:sz w:val="20"/>
              </w:rPr>
              <w:t>"12" сәуірдегі</w:t>
            </w:r>
            <w:r>
              <w:br/>
            </w:r>
            <w:r>
              <w:rPr>
                <w:rFonts w:ascii="Times New Roman"/>
                <w:b w:val="false"/>
                <w:i w:val="false"/>
                <w:color w:val="000000"/>
                <w:sz w:val="20"/>
              </w:rPr>
              <w:t>№ 189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Төлеби ауданының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913"/>
        <w:gridCol w:w="1944"/>
        <w:gridCol w:w="2557"/>
        <w:gridCol w:w="2155"/>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"Ленгір қалалық ауруханасы" мемлекеттік коммуналдық қазыналық кәсіпорны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"Төлеби аудандық ауруханасы" мемлекеттік коммуналдық қазыналық кәсіпорны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"Ленгір қалалық емханасы" мемлекеттік коммуналдық қазыналық кәсіпорны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әкімдігі тұрғын үй-коммуналдық шаруашылық, жолаушылар, көлігі және автомобиль жолдары бөлімінің "Ленгір су" мемлекеттік коммуналдық кәсіпорны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ветеринария бөлімінің "Төлеби ауданының ветеринариялық қызметі" мемлекеттік коммуналдық кәсіпорны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w:t>
            </w:r>
            <w:r>
              <w:br/>
            </w:r>
            <w:r>
              <w:rPr>
                <w:rFonts w:ascii="Times New Roman"/>
                <w:b w:val="false"/>
                <w:i w:val="false"/>
                <w:color w:val="000000"/>
                <w:sz w:val="20"/>
              </w:rPr>
              <w:t>әкімдігінің</w:t>
            </w:r>
            <w:r>
              <w:br/>
            </w:r>
            <w:r>
              <w:rPr>
                <w:rFonts w:ascii="Times New Roman"/>
                <w:b w:val="false"/>
                <w:i w:val="false"/>
                <w:color w:val="000000"/>
                <w:sz w:val="20"/>
              </w:rPr>
              <w:t>2018 жылғы</w:t>
            </w:r>
            <w:r>
              <w:br/>
            </w:r>
            <w:r>
              <w:rPr>
                <w:rFonts w:ascii="Times New Roman"/>
                <w:b w:val="false"/>
                <w:i w:val="false"/>
                <w:color w:val="000000"/>
                <w:sz w:val="20"/>
              </w:rPr>
              <w:t>"12" сәуірдегі</w:t>
            </w:r>
            <w:r>
              <w:br/>
            </w:r>
            <w:r>
              <w:rPr>
                <w:rFonts w:ascii="Times New Roman"/>
                <w:b w:val="false"/>
                <w:i w:val="false"/>
                <w:color w:val="000000"/>
                <w:sz w:val="20"/>
              </w:rPr>
              <w:t>№ 189 қаулысына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Төлеби ауданының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047"/>
        <w:gridCol w:w="1188"/>
        <w:gridCol w:w="1971"/>
        <w:gridCol w:w="4220"/>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 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"Ленгір қалалық ауруханасы" мемлекеттік коммуналдық қазыналық кәсіпорны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"Ленгір қалалық емханасы" мемлекеттік коммуналдық қазыналық кәсіпорны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2 Ш. Уалиханов атындағы жалпы орта білім беретін мектебі" коммуналдық мемлекеттік мекемесі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3 П. Тәжібаева атындағы жалпы орта білім беретін мектебі" коммуналдық мемлекеттік мекемесі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7 жалпы орта білім беретін мектебі" коммуналдық мемлекеттік мекемесі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 16 Ш. Уалиханов атындағы жалпы орта білім беретін мектебі" коммуналдық мемлекеттік мекемесі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аудандық білім бөлімінің "Бірінші Мамыр жалпы орта білім беретін мектебі" коммуналдық мемлекеттік мекемесі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білім басқармасының "№ 8 колледжі" мемлекеттік коммуналдық қазыналық кәсіпорны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білім басқармасының "№ 9 колледжі" мемлекеттік коммуналдық қазыналық кәсіпорны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