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1815b" w14:textId="2918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қала,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Төлеби аудандық мәслихатының 2018 жылғы 28 желтоқсандағы № 35/196-VI шешiмi. Түркістан облысының Әдiлет департаментiнде 2019 жылғы 14 қаңтарда № 4885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 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Төлеби аудандық мәслихатының 2018 жылғы 20 желтоқсандағы № 34/189-VI "2019-2021 жылдарға арналған аудандық бюджет туралы" Нормативтік құқықтық актілерді мемлекеттік тіркеу тізілімінде № 4865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Төлеби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Ленгер қаласының 2019-2021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 бекiтiлсiн:</w:t>
      </w:r>
    </w:p>
    <w:bookmarkEnd w:id="1"/>
    <w:p>
      <w:pPr>
        <w:spacing w:after="0"/>
        <w:ind w:left="0"/>
        <w:jc w:val="both"/>
      </w:pPr>
      <w:r>
        <w:rPr>
          <w:rFonts w:ascii="Times New Roman"/>
          <w:b w:val="false"/>
          <w:i w:val="false"/>
          <w:color w:val="000000"/>
          <w:sz w:val="28"/>
        </w:rPr>
        <w:t>
      1) кiрiстер – 870 211 мың теңге:</w:t>
      </w:r>
    </w:p>
    <w:p>
      <w:pPr>
        <w:spacing w:after="0"/>
        <w:ind w:left="0"/>
        <w:jc w:val="both"/>
      </w:pPr>
      <w:r>
        <w:rPr>
          <w:rFonts w:ascii="Times New Roman"/>
          <w:b w:val="false"/>
          <w:i w:val="false"/>
          <w:color w:val="000000"/>
          <w:sz w:val="28"/>
        </w:rPr>
        <w:t>
      салықтық түсiмдер – 126 669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743 542 мың теңге;</w:t>
      </w:r>
    </w:p>
    <w:p>
      <w:pPr>
        <w:spacing w:after="0"/>
        <w:ind w:left="0"/>
        <w:jc w:val="both"/>
      </w:pPr>
      <w:r>
        <w:rPr>
          <w:rFonts w:ascii="Times New Roman"/>
          <w:b w:val="false"/>
          <w:i w:val="false"/>
          <w:color w:val="000000"/>
          <w:sz w:val="28"/>
        </w:rPr>
        <w:t>
      2) шығындар – 875 202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- 4 991 мың теңге;</w:t>
      </w:r>
    </w:p>
    <w:p>
      <w:pPr>
        <w:spacing w:after="0"/>
        <w:ind w:left="0"/>
        <w:jc w:val="both"/>
      </w:pPr>
      <w:r>
        <w:rPr>
          <w:rFonts w:ascii="Times New Roman"/>
          <w:b w:val="false"/>
          <w:i w:val="false"/>
          <w:color w:val="000000"/>
          <w:sz w:val="28"/>
        </w:rPr>
        <w:t>
      6) бюджет тапшылығын қаржыландыру – 4 991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4 991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Түркiстан облысы Төлеби аудандық мәслихатының 12.12.2019 </w:t>
      </w:r>
      <w:r>
        <w:rPr>
          <w:rFonts w:ascii="Times New Roman"/>
          <w:b w:val="false"/>
          <w:i w:val="false"/>
          <w:color w:val="000000"/>
          <w:sz w:val="28"/>
        </w:rPr>
        <w:t>№ 47/257-VI</w:t>
      </w:r>
      <w:r>
        <w:rPr>
          <w:rFonts w:ascii="Times New Roman"/>
          <w:b w:val="false"/>
          <w:i w:val="false"/>
          <w:color w:val="ff0000"/>
          <w:sz w:val="28"/>
        </w:rPr>
        <w:t xml:space="preserve"> шешiмiмен (01.01.2019 бастап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Аққұм ауылдық округінің 2019-2021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2019 жылға мынадай көлемде бекiтiлсiн:</w:t>
      </w:r>
    </w:p>
    <w:bookmarkEnd w:id="2"/>
    <w:p>
      <w:pPr>
        <w:spacing w:after="0"/>
        <w:ind w:left="0"/>
        <w:jc w:val="both"/>
      </w:pPr>
      <w:r>
        <w:rPr>
          <w:rFonts w:ascii="Times New Roman"/>
          <w:b w:val="false"/>
          <w:i w:val="false"/>
          <w:color w:val="000000"/>
          <w:sz w:val="28"/>
        </w:rPr>
        <w:t>
      1) кiрiстер – 123 502 мың теңге:</w:t>
      </w:r>
    </w:p>
    <w:p>
      <w:pPr>
        <w:spacing w:after="0"/>
        <w:ind w:left="0"/>
        <w:jc w:val="both"/>
      </w:pPr>
      <w:r>
        <w:rPr>
          <w:rFonts w:ascii="Times New Roman"/>
          <w:b w:val="false"/>
          <w:i w:val="false"/>
          <w:color w:val="000000"/>
          <w:sz w:val="28"/>
        </w:rPr>
        <w:t>
      салықтық түсiмдер – 7 914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115 588 мың теңге;</w:t>
      </w:r>
    </w:p>
    <w:p>
      <w:pPr>
        <w:spacing w:after="0"/>
        <w:ind w:left="0"/>
        <w:jc w:val="both"/>
      </w:pPr>
      <w:r>
        <w:rPr>
          <w:rFonts w:ascii="Times New Roman"/>
          <w:b w:val="false"/>
          <w:i w:val="false"/>
          <w:color w:val="000000"/>
          <w:sz w:val="28"/>
        </w:rPr>
        <w:t>
      2) шығындар – 126 269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- 2 767 мың теңге;</w:t>
      </w:r>
    </w:p>
    <w:p>
      <w:pPr>
        <w:spacing w:after="0"/>
        <w:ind w:left="0"/>
        <w:jc w:val="both"/>
      </w:pPr>
      <w:r>
        <w:rPr>
          <w:rFonts w:ascii="Times New Roman"/>
          <w:b w:val="false"/>
          <w:i w:val="false"/>
          <w:color w:val="000000"/>
          <w:sz w:val="28"/>
        </w:rPr>
        <w:t>
      6) бюджет тапшылығын қаржыландыру – 2 767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2 767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Түркiстан облысы Төлеби аудандық мәслихатының 12.12.2019 </w:t>
      </w:r>
      <w:r>
        <w:rPr>
          <w:rFonts w:ascii="Times New Roman"/>
          <w:b w:val="false"/>
          <w:i w:val="false"/>
          <w:color w:val="000000"/>
          <w:sz w:val="28"/>
        </w:rPr>
        <w:t>№ 47/257-VI</w:t>
      </w:r>
      <w:r>
        <w:rPr>
          <w:rFonts w:ascii="Times New Roman"/>
          <w:b w:val="false"/>
          <w:i w:val="false"/>
          <w:color w:val="ff0000"/>
          <w:sz w:val="28"/>
        </w:rPr>
        <w:t xml:space="preserve"> шешiмiмен (01.01.2019 бастап қолданысқа енгiзiледi).</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Алатау ауылдық округінің 2019-2021 жылдарға арналған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2019 жылға мынадай көлемде бекiтiлсiн:</w:t>
      </w:r>
    </w:p>
    <w:bookmarkEnd w:id="3"/>
    <w:p>
      <w:pPr>
        <w:spacing w:after="0"/>
        <w:ind w:left="0"/>
        <w:jc w:val="both"/>
      </w:pPr>
      <w:r>
        <w:rPr>
          <w:rFonts w:ascii="Times New Roman"/>
          <w:b w:val="false"/>
          <w:i w:val="false"/>
          <w:color w:val="000000"/>
          <w:sz w:val="28"/>
        </w:rPr>
        <w:t>
      1) кiрiстер – 142 699 мың теңге:</w:t>
      </w:r>
    </w:p>
    <w:p>
      <w:pPr>
        <w:spacing w:after="0"/>
        <w:ind w:left="0"/>
        <w:jc w:val="both"/>
      </w:pPr>
      <w:r>
        <w:rPr>
          <w:rFonts w:ascii="Times New Roman"/>
          <w:b w:val="false"/>
          <w:i w:val="false"/>
          <w:color w:val="000000"/>
          <w:sz w:val="28"/>
        </w:rPr>
        <w:t>
      салықтық түсiмдер – 17 306 мың теңге;</w:t>
      </w:r>
    </w:p>
    <w:p>
      <w:pPr>
        <w:spacing w:after="0"/>
        <w:ind w:left="0"/>
        <w:jc w:val="both"/>
      </w:pPr>
      <w:r>
        <w:rPr>
          <w:rFonts w:ascii="Times New Roman"/>
          <w:b w:val="false"/>
          <w:i w:val="false"/>
          <w:color w:val="000000"/>
          <w:sz w:val="28"/>
        </w:rPr>
        <w:t>
      салықтық емес түсiмдер – 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125 343 мың теңге;</w:t>
      </w:r>
    </w:p>
    <w:p>
      <w:pPr>
        <w:spacing w:after="0"/>
        <w:ind w:left="0"/>
        <w:jc w:val="both"/>
      </w:pPr>
      <w:r>
        <w:rPr>
          <w:rFonts w:ascii="Times New Roman"/>
          <w:b w:val="false"/>
          <w:i w:val="false"/>
          <w:color w:val="000000"/>
          <w:sz w:val="28"/>
        </w:rPr>
        <w:t>
      2) шығындар – 145 480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- 2 781 мың теңге;</w:t>
      </w:r>
    </w:p>
    <w:p>
      <w:pPr>
        <w:spacing w:after="0"/>
        <w:ind w:left="0"/>
        <w:jc w:val="both"/>
      </w:pPr>
      <w:r>
        <w:rPr>
          <w:rFonts w:ascii="Times New Roman"/>
          <w:b w:val="false"/>
          <w:i w:val="false"/>
          <w:color w:val="000000"/>
          <w:sz w:val="28"/>
        </w:rPr>
        <w:t>
      6) бюджет тапшылығын қаржыландыру – 2 781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2 781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Түркiстан облысы Төлеби аудандық мәслихатының 12.12.2019 </w:t>
      </w:r>
      <w:r>
        <w:rPr>
          <w:rFonts w:ascii="Times New Roman"/>
          <w:b w:val="false"/>
          <w:i w:val="false"/>
          <w:color w:val="000000"/>
          <w:sz w:val="28"/>
        </w:rPr>
        <w:t>№ 47/257-VI</w:t>
      </w:r>
      <w:r>
        <w:rPr>
          <w:rFonts w:ascii="Times New Roman"/>
          <w:b w:val="false"/>
          <w:i w:val="false"/>
          <w:color w:val="ff0000"/>
          <w:sz w:val="28"/>
        </w:rPr>
        <w:t xml:space="preserve"> шешiмiмен (01.01.2019 бастап қолданысқа енгiзiледi).</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Бірінші Мамыр ауылдық округінің 2019-2021 жылдарға арналған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2019 жылға мынадай көлемде бекiтiлсiн:</w:t>
      </w:r>
    </w:p>
    <w:bookmarkEnd w:id="4"/>
    <w:p>
      <w:pPr>
        <w:spacing w:after="0"/>
        <w:ind w:left="0"/>
        <w:jc w:val="both"/>
      </w:pPr>
      <w:r>
        <w:rPr>
          <w:rFonts w:ascii="Times New Roman"/>
          <w:b w:val="false"/>
          <w:i w:val="false"/>
          <w:color w:val="000000"/>
          <w:sz w:val="28"/>
        </w:rPr>
        <w:t>
      1) кiрiстер – 286 619 мың теңге:</w:t>
      </w:r>
    </w:p>
    <w:p>
      <w:pPr>
        <w:spacing w:after="0"/>
        <w:ind w:left="0"/>
        <w:jc w:val="both"/>
      </w:pPr>
      <w:r>
        <w:rPr>
          <w:rFonts w:ascii="Times New Roman"/>
          <w:b w:val="false"/>
          <w:i w:val="false"/>
          <w:color w:val="000000"/>
          <w:sz w:val="28"/>
        </w:rPr>
        <w:t>
      салықтық түсiмдер – 18 538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268 081 мың теңге;</w:t>
      </w:r>
    </w:p>
    <w:p>
      <w:pPr>
        <w:spacing w:after="0"/>
        <w:ind w:left="0"/>
        <w:jc w:val="both"/>
      </w:pPr>
      <w:r>
        <w:rPr>
          <w:rFonts w:ascii="Times New Roman"/>
          <w:b w:val="false"/>
          <w:i w:val="false"/>
          <w:color w:val="000000"/>
          <w:sz w:val="28"/>
        </w:rPr>
        <w:t>
      2) шығындар – 294 089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- 7 470 мың теңге;</w:t>
      </w:r>
    </w:p>
    <w:p>
      <w:pPr>
        <w:spacing w:after="0"/>
        <w:ind w:left="0"/>
        <w:jc w:val="both"/>
      </w:pPr>
      <w:r>
        <w:rPr>
          <w:rFonts w:ascii="Times New Roman"/>
          <w:b w:val="false"/>
          <w:i w:val="false"/>
          <w:color w:val="000000"/>
          <w:sz w:val="28"/>
        </w:rPr>
        <w:t>
      6) бюджет тапшылығын қаржыландыру – 7 470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7 470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Түркiстан облысы Төлеби аудандық мәслихатының 12.12.2019 </w:t>
      </w:r>
      <w:r>
        <w:rPr>
          <w:rFonts w:ascii="Times New Roman"/>
          <w:b w:val="false"/>
          <w:i w:val="false"/>
          <w:color w:val="000000"/>
          <w:sz w:val="28"/>
        </w:rPr>
        <w:t>№ 47/257-VI</w:t>
      </w:r>
      <w:r>
        <w:rPr>
          <w:rFonts w:ascii="Times New Roman"/>
          <w:b w:val="false"/>
          <w:i w:val="false"/>
          <w:color w:val="ff0000"/>
          <w:sz w:val="28"/>
        </w:rPr>
        <w:t xml:space="preserve"> шешiмiмен (01.01.2019 бастап қолданысқа енгiзiледi).</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Зертас ауылдық округінің 2019-2021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2019 жылға мынадай көлемде бекiтiлсiн:</w:t>
      </w:r>
    </w:p>
    <w:bookmarkEnd w:id="5"/>
    <w:p>
      <w:pPr>
        <w:spacing w:after="0"/>
        <w:ind w:left="0"/>
        <w:jc w:val="both"/>
      </w:pPr>
      <w:r>
        <w:rPr>
          <w:rFonts w:ascii="Times New Roman"/>
          <w:b w:val="false"/>
          <w:i w:val="false"/>
          <w:color w:val="000000"/>
          <w:sz w:val="28"/>
        </w:rPr>
        <w:t>
      1) кiрiстер – 124 122 мың теңге:</w:t>
      </w:r>
    </w:p>
    <w:p>
      <w:pPr>
        <w:spacing w:after="0"/>
        <w:ind w:left="0"/>
        <w:jc w:val="both"/>
      </w:pPr>
      <w:r>
        <w:rPr>
          <w:rFonts w:ascii="Times New Roman"/>
          <w:b w:val="false"/>
          <w:i w:val="false"/>
          <w:color w:val="000000"/>
          <w:sz w:val="28"/>
        </w:rPr>
        <w:t>
      салықтық түсiмдер – 9 167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114 955 мың теңге;</w:t>
      </w:r>
    </w:p>
    <w:p>
      <w:pPr>
        <w:spacing w:after="0"/>
        <w:ind w:left="0"/>
        <w:jc w:val="both"/>
      </w:pPr>
      <w:r>
        <w:rPr>
          <w:rFonts w:ascii="Times New Roman"/>
          <w:b w:val="false"/>
          <w:i w:val="false"/>
          <w:color w:val="000000"/>
          <w:sz w:val="28"/>
        </w:rPr>
        <w:t>
      2) шығындар – 126 900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- 2 778 мың теңге;</w:t>
      </w:r>
    </w:p>
    <w:p>
      <w:pPr>
        <w:spacing w:after="0"/>
        <w:ind w:left="0"/>
        <w:jc w:val="both"/>
      </w:pPr>
      <w:r>
        <w:rPr>
          <w:rFonts w:ascii="Times New Roman"/>
          <w:b w:val="false"/>
          <w:i w:val="false"/>
          <w:color w:val="000000"/>
          <w:sz w:val="28"/>
        </w:rPr>
        <w:t>
      6) бюджет тапшылығын қаржыландыру – 2 778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2 778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Түркiстан облысы Төлеби аудандық мәслихатының 12.12.2019 </w:t>
      </w:r>
      <w:r>
        <w:rPr>
          <w:rFonts w:ascii="Times New Roman"/>
          <w:b w:val="false"/>
          <w:i w:val="false"/>
          <w:color w:val="000000"/>
          <w:sz w:val="28"/>
        </w:rPr>
        <w:t>№ 47/257-VI</w:t>
      </w:r>
      <w:r>
        <w:rPr>
          <w:rFonts w:ascii="Times New Roman"/>
          <w:b w:val="false"/>
          <w:i w:val="false"/>
          <w:color w:val="ff0000"/>
          <w:sz w:val="28"/>
        </w:rPr>
        <w:t xml:space="preserve"> шешiмiмен (01.01.2019 бастап қолданысқа енгiзiледi).</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Кемеқалған ауылдық округінің 2019-2021 жылдарға арналған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2019 жылға мынадай көлемде бекiтiлсiн:</w:t>
      </w:r>
    </w:p>
    <w:bookmarkEnd w:id="6"/>
    <w:p>
      <w:pPr>
        <w:spacing w:after="0"/>
        <w:ind w:left="0"/>
        <w:jc w:val="both"/>
      </w:pPr>
      <w:r>
        <w:rPr>
          <w:rFonts w:ascii="Times New Roman"/>
          <w:b w:val="false"/>
          <w:i w:val="false"/>
          <w:color w:val="000000"/>
          <w:sz w:val="28"/>
        </w:rPr>
        <w:t>
      1) кiрiстер – 83 517 мың теңге:</w:t>
      </w:r>
    </w:p>
    <w:p>
      <w:pPr>
        <w:spacing w:after="0"/>
        <w:ind w:left="0"/>
        <w:jc w:val="both"/>
      </w:pPr>
      <w:r>
        <w:rPr>
          <w:rFonts w:ascii="Times New Roman"/>
          <w:b w:val="false"/>
          <w:i w:val="false"/>
          <w:color w:val="000000"/>
          <w:sz w:val="28"/>
        </w:rPr>
        <w:t>
      салықтық түсiмдер – 6 014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77 503 мың теңге;</w:t>
      </w:r>
    </w:p>
    <w:p>
      <w:pPr>
        <w:spacing w:after="0"/>
        <w:ind w:left="0"/>
        <w:jc w:val="both"/>
      </w:pPr>
      <w:r>
        <w:rPr>
          <w:rFonts w:ascii="Times New Roman"/>
          <w:b w:val="false"/>
          <w:i w:val="false"/>
          <w:color w:val="000000"/>
          <w:sz w:val="28"/>
        </w:rPr>
        <w:t>
      2) шығындар – 85 360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- 1 843 мың теңге;</w:t>
      </w:r>
    </w:p>
    <w:p>
      <w:pPr>
        <w:spacing w:after="0"/>
        <w:ind w:left="0"/>
        <w:jc w:val="both"/>
      </w:pPr>
      <w:r>
        <w:rPr>
          <w:rFonts w:ascii="Times New Roman"/>
          <w:b w:val="false"/>
          <w:i w:val="false"/>
          <w:color w:val="000000"/>
          <w:sz w:val="28"/>
        </w:rPr>
        <w:t>
      6) бюджет тапшылығын қаржыландыру – 1 843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1 843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Түркiстан облысы Төлеби аудандық мәслихатының 12.12.2019 </w:t>
      </w:r>
      <w:r>
        <w:rPr>
          <w:rFonts w:ascii="Times New Roman"/>
          <w:b w:val="false"/>
          <w:i w:val="false"/>
          <w:color w:val="000000"/>
          <w:sz w:val="28"/>
        </w:rPr>
        <w:t>№ 47/257-VI</w:t>
      </w:r>
      <w:r>
        <w:rPr>
          <w:rFonts w:ascii="Times New Roman"/>
          <w:b w:val="false"/>
          <w:i w:val="false"/>
          <w:color w:val="ff0000"/>
          <w:sz w:val="28"/>
        </w:rPr>
        <w:t xml:space="preserve"> шешiмiмен (01.01.2019 бастап қолданысқа енгiзiледi).</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Киелітас ауылдық округінің 2019-2021 жылдарға арналған бюджеті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оның ішінде 2019 жылға мынадай көлемде бекiтiлсiн:</w:t>
      </w:r>
    </w:p>
    <w:bookmarkEnd w:id="7"/>
    <w:p>
      <w:pPr>
        <w:spacing w:after="0"/>
        <w:ind w:left="0"/>
        <w:jc w:val="both"/>
      </w:pPr>
      <w:r>
        <w:rPr>
          <w:rFonts w:ascii="Times New Roman"/>
          <w:b w:val="false"/>
          <w:i w:val="false"/>
          <w:color w:val="000000"/>
          <w:sz w:val="28"/>
        </w:rPr>
        <w:t>
      1) кiрiстер – 197 185 мың теңге:</w:t>
      </w:r>
    </w:p>
    <w:p>
      <w:pPr>
        <w:spacing w:after="0"/>
        <w:ind w:left="0"/>
        <w:jc w:val="both"/>
      </w:pPr>
      <w:r>
        <w:rPr>
          <w:rFonts w:ascii="Times New Roman"/>
          <w:b w:val="false"/>
          <w:i w:val="false"/>
          <w:color w:val="000000"/>
          <w:sz w:val="28"/>
        </w:rPr>
        <w:t>
      салықтық түсiмдер – 18 794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175 891 мың теңге;</w:t>
      </w:r>
    </w:p>
    <w:p>
      <w:pPr>
        <w:spacing w:after="0"/>
        <w:ind w:left="0"/>
        <w:jc w:val="both"/>
      </w:pPr>
      <w:r>
        <w:rPr>
          <w:rFonts w:ascii="Times New Roman"/>
          <w:b w:val="false"/>
          <w:i w:val="false"/>
          <w:color w:val="000000"/>
          <w:sz w:val="28"/>
        </w:rPr>
        <w:t>
      2) шығындар – 199 666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- 2 481 мың теңге;</w:t>
      </w:r>
    </w:p>
    <w:p>
      <w:pPr>
        <w:spacing w:after="0"/>
        <w:ind w:left="0"/>
        <w:jc w:val="both"/>
      </w:pPr>
      <w:r>
        <w:rPr>
          <w:rFonts w:ascii="Times New Roman"/>
          <w:b w:val="false"/>
          <w:i w:val="false"/>
          <w:color w:val="000000"/>
          <w:sz w:val="28"/>
        </w:rPr>
        <w:t>
      6) бюджет тапшылығын қаржыландыру – 2 481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2 481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Түркiстан облысы Төлеби аудандық мәслихатының 12.12.2019 </w:t>
      </w:r>
      <w:r>
        <w:rPr>
          <w:rFonts w:ascii="Times New Roman"/>
          <w:b w:val="false"/>
          <w:i w:val="false"/>
          <w:color w:val="000000"/>
          <w:sz w:val="28"/>
        </w:rPr>
        <w:t>№ 47/257-VI</w:t>
      </w:r>
      <w:r>
        <w:rPr>
          <w:rFonts w:ascii="Times New Roman"/>
          <w:b w:val="false"/>
          <w:i w:val="false"/>
          <w:color w:val="ff0000"/>
          <w:sz w:val="28"/>
        </w:rPr>
        <w:t xml:space="preserve"> шешiмiмен (01.01.2019 бастап қолданысқа енгiзiледi).</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Қаратөбе ауылдық округінің 2019-2021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30-қосымшаларға</w:t>
      </w:r>
      <w:r>
        <w:rPr>
          <w:rFonts w:ascii="Times New Roman"/>
          <w:b w:val="false"/>
          <w:i w:val="false"/>
          <w:color w:val="000000"/>
          <w:sz w:val="28"/>
        </w:rPr>
        <w:t xml:space="preserve"> сәйкес, оның ішінде 2019 жылға мынадай көлемде бекiтiлсiн:</w:t>
      </w:r>
    </w:p>
    <w:bookmarkEnd w:id="8"/>
    <w:p>
      <w:pPr>
        <w:spacing w:after="0"/>
        <w:ind w:left="0"/>
        <w:jc w:val="both"/>
      </w:pPr>
      <w:r>
        <w:rPr>
          <w:rFonts w:ascii="Times New Roman"/>
          <w:b w:val="false"/>
          <w:i w:val="false"/>
          <w:color w:val="000000"/>
          <w:sz w:val="28"/>
        </w:rPr>
        <w:t>
      1) кiрiстер – 64 779 мың теңге:</w:t>
      </w:r>
    </w:p>
    <w:p>
      <w:pPr>
        <w:spacing w:after="0"/>
        <w:ind w:left="0"/>
        <w:jc w:val="both"/>
      </w:pPr>
      <w:r>
        <w:rPr>
          <w:rFonts w:ascii="Times New Roman"/>
          <w:b w:val="false"/>
          <w:i w:val="false"/>
          <w:color w:val="000000"/>
          <w:sz w:val="28"/>
        </w:rPr>
        <w:t>
      салықтық түсiмдер – 5 752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59 027 мың теңге;</w:t>
      </w:r>
    </w:p>
    <w:p>
      <w:pPr>
        <w:spacing w:after="0"/>
        <w:ind w:left="0"/>
        <w:jc w:val="both"/>
      </w:pPr>
      <w:r>
        <w:rPr>
          <w:rFonts w:ascii="Times New Roman"/>
          <w:b w:val="false"/>
          <w:i w:val="false"/>
          <w:color w:val="000000"/>
          <w:sz w:val="28"/>
        </w:rPr>
        <w:t>
      2) шығындар – 68 386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- 3 607 мың теңге;</w:t>
      </w:r>
    </w:p>
    <w:p>
      <w:pPr>
        <w:spacing w:after="0"/>
        <w:ind w:left="0"/>
        <w:jc w:val="both"/>
      </w:pPr>
      <w:r>
        <w:rPr>
          <w:rFonts w:ascii="Times New Roman"/>
          <w:b w:val="false"/>
          <w:i w:val="false"/>
          <w:color w:val="000000"/>
          <w:sz w:val="28"/>
        </w:rPr>
        <w:t>
      6) бюджет тапшылығын қаржыландыру – 3 607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3 607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Түркiстан облысы Төлеби аудандық мәслихатының 12.12.2019 </w:t>
      </w:r>
      <w:r>
        <w:rPr>
          <w:rFonts w:ascii="Times New Roman"/>
          <w:b w:val="false"/>
          <w:i w:val="false"/>
          <w:color w:val="000000"/>
          <w:sz w:val="28"/>
        </w:rPr>
        <w:t>№ 47/257-VI</w:t>
      </w:r>
      <w:r>
        <w:rPr>
          <w:rFonts w:ascii="Times New Roman"/>
          <w:b w:val="false"/>
          <w:i w:val="false"/>
          <w:color w:val="ff0000"/>
          <w:sz w:val="28"/>
        </w:rPr>
        <w:t xml:space="preserve"> шешiмiмен (01.01.2019 бастап қолданысқа енгiзiледi).</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Қасқасу ауылдық округінің 2019-2021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оның ішінде 2019 жылға мынадай көлемде бекiтiлсiн:</w:t>
      </w:r>
    </w:p>
    <w:bookmarkEnd w:id="9"/>
    <w:p>
      <w:pPr>
        <w:spacing w:after="0"/>
        <w:ind w:left="0"/>
        <w:jc w:val="both"/>
      </w:pPr>
      <w:r>
        <w:rPr>
          <w:rFonts w:ascii="Times New Roman"/>
          <w:b w:val="false"/>
          <w:i w:val="false"/>
          <w:color w:val="000000"/>
          <w:sz w:val="28"/>
        </w:rPr>
        <w:t>
      1) кiрiстер – 71 600 мың теңге:</w:t>
      </w:r>
    </w:p>
    <w:p>
      <w:pPr>
        <w:spacing w:after="0"/>
        <w:ind w:left="0"/>
        <w:jc w:val="both"/>
      </w:pPr>
      <w:r>
        <w:rPr>
          <w:rFonts w:ascii="Times New Roman"/>
          <w:b w:val="false"/>
          <w:i w:val="false"/>
          <w:color w:val="000000"/>
          <w:sz w:val="28"/>
        </w:rPr>
        <w:t>
      салықтық түсiмдер – 4 933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66 667 мың теңге;</w:t>
      </w:r>
    </w:p>
    <w:p>
      <w:pPr>
        <w:spacing w:after="0"/>
        <w:ind w:left="0"/>
        <w:jc w:val="both"/>
      </w:pPr>
      <w:r>
        <w:rPr>
          <w:rFonts w:ascii="Times New Roman"/>
          <w:b w:val="false"/>
          <w:i w:val="false"/>
          <w:color w:val="000000"/>
          <w:sz w:val="28"/>
        </w:rPr>
        <w:t>
      2) шығындар – 73 324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- 1 724 мың теңге;</w:t>
      </w:r>
    </w:p>
    <w:p>
      <w:pPr>
        <w:spacing w:after="0"/>
        <w:ind w:left="0"/>
        <w:jc w:val="both"/>
      </w:pPr>
      <w:r>
        <w:rPr>
          <w:rFonts w:ascii="Times New Roman"/>
          <w:b w:val="false"/>
          <w:i w:val="false"/>
          <w:color w:val="000000"/>
          <w:sz w:val="28"/>
        </w:rPr>
        <w:t>
      6) бюджет тапшылығын қаржыландыру – 1 724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1 724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Түркiстан облысы Төлеби аудандық мәслихатының 12.12.2019 </w:t>
      </w:r>
      <w:r>
        <w:rPr>
          <w:rFonts w:ascii="Times New Roman"/>
          <w:b w:val="false"/>
          <w:i w:val="false"/>
          <w:color w:val="000000"/>
          <w:sz w:val="28"/>
        </w:rPr>
        <w:t>№ 47/257-VI</w:t>
      </w:r>
      <w:r>
        <w:rPr>
          <w:rFonts w:ascii="Times New Roman"/>
          <w:b w:val="false"/>
          <w:i w:val="false"/>
          <w:color w:val="ff0000"/>
          <w:sz w:val="28"/>
        </w:rPr>
        <w:t xml:space="preserve"> шешiмiмен (01.01.2019 бастап қолданысқа енгiзiледi).</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Қоғалы ауылдық округінің 2019-2021 жылдарға арналған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36-қосымшаларға</w:t>
      </w:r>
      <w:r>
        <w:rPr>
          <w:rFonts w:ascii="Times New Roman"/>
          <w:b w:val="false"/>
          <w:i w:val="false"/>
          <w:color w:val="000000"/>
          <w:sz w:val="28"/>
        </w:rPr>
        <w:t xml:space="preserve"> сәйкес, оның ішінде 2019 жылға мынадай көлемде бекiтiлсiн:</w:t>
      </w:r>
    </w:p>
    <w:bookmarkEnd w:id="10"/>
    <w:p>
      <w:pPr>
        <w:spacing w:after="0"/>
        <w:ind w:left="0"/>
        <w:jc w:val="both"/>
      </w:pPr>
      <w:r>
        <w:rPr>
          <w:rFonts w:ascii="Times New Roman"/>
          <w:b w:val="false"/>
          <w:i w:val="false"/>
          <w:color w:val="000000"/>
          <w:sz w:val="28"/>
        </w:rPr>
        <w:t>
      1) кiрiстер – 73 223 мың теңге:</w:t>
      </w:r>
    </w:p>
    <w:p>
      <w:pPr>
        <w:spacing w:after="0"/>
        <w:ind w:left="0"/>
        <w:jc w:val="both"/>
      </w:pPr>
      <w:r>
        <w:rPr>
          <w:rFonts w:ascii="Times New Roman"/>
          <w:b w:val="false"/>
          <w:i w:val="false"/>
          <w:color w:val="000000"/>
          <w:sz w:val="28"/>
        </w:rPr>
        <w:t>
      салықтық түсiмдер – 2 778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70 445 мың теңге;</w:t>
      </w:r>
    </w:p>
    <w:p>
      <w:pPr>
        <w:spacing w:after="0"/>
        <w:ind w:left="0"/>
        <w:jc w:val="both"/>
      </w:pPr>
      <w:r>
        <w:rPr>
          <w:rFonts w:ascii="Times New Roman"/>
          <w:b w:val="false"/>
          <w:i w:val="false"/>
          <w:color w:val="000000"/>
          <w:sz w:val="28"/>
        </w:rPr>
        <w:t>
      2) шығындар – 73 493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- 270 мың теңге;</w:t>
      </w:r>
    </w:p>
    <w:p>
      <w:pPr>
        <w:spacing w:after="0"/>
        <w:ind w:left="0"/>
        <w:jc w:val="both"/>
      </w:pPr>
      <w:r>
        <w:rPr>
          <w:rFonts w:ascii="Times New Roman"/>
          <w:b w:val="false"/>
          <w:i w:val="false"/>
          <w:color w:val="000000"/>
          <w:sz w:val="28"/>
        </w:rPr>
        <w:t>
      6) бюджет тапшылығын қаржыландыру – 270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Түркiстан облысы Төлеби аудандық мәслихатының 12.12.2019 </w:t>
      </w:r>
      <w:r>
        <w:rPr>
          <w:rFonts w:ascii="Times New Roman"/>
          <w:b w:val="false"/>
          <w:i w:val="false"/>
          <w:color w:val="000000"/>
          <w:sz w:val="28"/>
        </w:rPr>
        <w:t>№ 47/257-VI</w:t>
      </w:r>
      <w:r>
        <w:rPr>
          <w:rFonts w:ascii="Times New Roman"/>
          <w:b w:val="false"/>
          <w:i w:val="false"/>
          <w:color w:val="ff0000"/>
          <w:sz w:val="28"/>
        </w:rPr>
        <w:t xml:space="preserve"> шешiмiмен (01.01.2019 бастап қолданысқа енгiзiледi).</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Тасарық ауылдық округінің 2019-2021 жылдарға арналған бюджеті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39-қосымшаларға</w:t>
      </w:r>
      <w:r>
        <w:rPr>
          <w:rFonts w:ascii="Times New Roman"/>
          <w:b w:val="false"/>
          <w:i w:val="false"/>
          <w:color w:val="000000"/>
          <w:sz w:val="28"/>
        </w:rPr>
        <w:t xml:space="preserve"> сәйкес, оның ішінде 2019 жылға мынадай көлемде бекiтiлсiн:</w:t>
      </w:r>
    </w:p>
    <w:bookmarkEnd w:id="11"/>
    <w:p>
      <w:pPr>
        <w:spacing w:after="0"/>
        <w:ind w:left="0"/>
        <w:jc w:val="both"/>
      </w:pPr>
      <w:r>
        <w:rPr>
          <w:rFonts w:ascii="Times New Roman"/>
          <w:b w:val="false"/>
          <w:i w:val="false"/>
          <w:color w:val="000000"/>
          <w:sz w:val="28"/>
        </w:rPr>
        <w:t>
      1) кiрiстер – 84 665 мың теңге:</w:t>
      </w:r>
    </w:p>
    <w:p>
      <w:pPr>
        <w:spacing w:after="0"/>
        <w:ind w:left="0"/>
        <w:jc w:val="both"/>
      </w:pPr>
      <w:r>
        <w:rPr>
          <w:rFonts w:ascii="Times New Roman"/>
          <w:b w:val="false"/>
          <w:i w:val="false"/>
          <w:color w:val="000000"/>
          <w:sz w:val="28"/>
        </w:rPr>
        <w:t>
      салықтық түсiмдер – 8 578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76 087 мың теңге;</w:t>
      </w:r>
    </w:p>
    <w:p>
      <w:pPr>
        <w:spacing w:after="0"/>
        <w:ind w:left="0"/>
        <w:jc w:val="both"/>
      </w:pPr>
      <w:r>
        <w:rPr>
          <w:rFonts w:ascii="Times New Roman"/>
          <w:b w:val="false"/>
          <w:i w:val="false"/>
          <w:color w:val="000000"/>
          <w:sz w:val="28"/>
        </w:rPr>
        <w:t>
      2) шығындар – 86 619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- 1 954 мың теңге;</w:t>
      </w:r>
    </w:p>
    <w:p>
      <w:pPr>
        <w:spacing w:after="0"/>
        <w:ind w:left="0"/>
        <w:jc w:val="both"/>
      </w:pPr>
      <w:r>
        <w:rPr>
          <w:rFonts w:ascii="Times New Roman"/>
          <w:b w:val="false"/>
          <w:i w:val="false"/>
          <w:color w:val="000000"/>
          <w:sz w:val="28"/>
        </w:rPr>
        <w:t>
      6) бюджет тапшылығын қаржыландыру – 1 954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1 954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Түркiстан облысы Төлеби аудандық мәслихатының 12.12.2019 </w:t>
      </w:r>
      <w:r>
        <w:rPr>
          <w:rFonts w:ascii="Times New Roman"/>
          <w:b w:val="false"/>
          <w:i w:val="false"/>
          <w:color w:val="000000"/>
          <w:sz w:val="28"/>
        </w:rPr>
        <w:t>№ 47/257-VI</w:t>
      </w:r>
      <w:r>
        <w:rPr>
          <w:rFonts w:ascii="Times New Roman"/>
          <w:b w:val="false"/>
          <w:i w:val="false"/>
          <w:color w:val="ff0000"/>
          <w:sz w:val="28"/>
        </w:rPr>
        <w:t xml:space="preserve"> шешiмiмен (01.01.2019 бастап қолданысқа енгiзiледi).</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Қоғалы ауылдық округінің 2011-2021 жылдарға арналған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36-қосымшаларға</w:t>
      </w:r>
      <w:r>
        <w:rPr>
          <w:rFonts w:ascii="Times New Roman"/>
          <w:b w:val="false"/>
          <w:i w:val="false"/>
          <w:color w:val="000000"/>
          <w:sz w:val="28"/>
        </w:rPr>
        <w:t xml:space="preserve"> сәйкес, оның ішінде 2019 жылға мынадай көлемде бекiтiлсiн:</w:t>
      </w:r>
    </w:p>
    <w:bookmarkEnd w:id="12"/>
    <w:p>
      <w:pPr>
        <w:spacing w:after="0"/>
        <w:ind w:left="0"/>
        <w:jc w:val="both"/>
      </w:pPr>
      <w:r>
        <w:rPr>
          <w:rFonts w:ascii="Times New Roman"/>
          <w:b w:val="false"/>
          <w:i w:val="false"/>
          <w:color w:val="000000"/>
          <w:sz w:val="28"/>
        </w:rPr>
        <w:t>
      1) кiрiстер – 67 833 мың теңге:</w:t>
      </w:r>
    </w:p>
    <w:p>
      <w:pPr>
        <w:spacing w:after="0"/>
        <w:ind w:left="0"/>
        <w:jc w:val="both"/>
      </w:pPr>
      <w:r>
        <w:rPr>
          <w:rFonts w:ascii="Times New Roman"/>
          <w:b w:val="false"/>
          <w:i w:val="false"/>
          <w:color w:val="000000"/>
          <w:sz w:val="28"/>
        </w:rPr>
        <w:t>
      салықтық түсiмдер – 4 992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62 841 мың теңге;</w:t>
      </w:r>
    </w:p>
    <w:p>
      <w:pPr>
        <w:spacing w:after="0"/>
        <w:ind w:left="0"/>
        <w:jc w:val="both"/>
      </w:pPr>
      <w:r>
        <w:rPr>
          <w:rFonts w:ascii="Times New Roman"/>
          <w:b w:val="false"/>
          <w:i w:val="false"/>
          <w:color w:val="000000"/>
          <w:sz w:val="28"/>
        </w:rPr>
        <w:t>
      2) шығындар – 68 103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Түркiстан облысы Төлеби аудандық мәслихатының 15.10.2019 </w:t>
      </w:r>
      <w:r>
        <w:rPr>
          <w:rFonts w:ascii="Times New Roman"/>
          <w:b w:val="false"/>
          <w:i w:val="false"/>
          <w:color w:val="000000"/>
          <w:sz w:val="28"/>
        </w:rPr>
        <w:t>№ 45/241-VI</w:t>
      </w:r>
      <w:r>
        <w:rPr>
          <w:rFonts w:ascii="Times New Roman"/>
          <w:b w:val="false"/>
          <w:i w:val="false"/>
          <w:color w:val="ff0000"/>
          <w:sz w:val="28"/>
        </w:rPr>
        <w:t xml:space="preserve"> шешiмiмен (01.01.2019 бастап қолданысқа енгiзiледi).</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Тасарық ауылдық округінің 2019-2021 жылдарға арналған бюджеті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39-қосымшаларға</w:t>
      </w:r>
      <w:r>
        <w:rPr>
          <w:rFonts w:ascii="Times New Roman"/>
          <w:b w:val="false"/>
          <w:i w:val="false"/>
          <w:color w:val="000000"/>
          <w:sz w:val="28"/>
        </w:rPr>
        <w:t xml:space="preserve"> сәйкес, оның ішінде 2019 жылға мынадай көлемде бекiтiлсiн:</w:t>
      </w:r>
    </w:p>
    <w:bookmarkEnd w:id="13"/>
    <w:p>
      <w:pPr>
        <w:spacing w:after="0"/>
        <w:ind w:left="0"/>
        <w:jc w:val="both"/>
      </w:pPr>
      <w:r>
        <w:rPr>
          <w:rFonts w:ascii="Times New Roman"/>
          <w:b w:val="false"/>
          <w:i w:val="false"/>
          <w:color w:val="000000"/>
          <w:sz w:val="28"/>
        </w:rPr>
        <w:t>
      1) кiрiстер – 85 565 мың теңге:</w:t>
      </w:r>
    </w:p>
    <w:p>
      <w:pPr>
        <w:spacing w:after="0"/>
        <w:ind w:left="0"/>
        <w:jc w:val="both"/>
      </w:pPr>
      <w:r>
        <w:rPr>
          <w:rFonts w:ascii="Times New Roman"/>
          <w:b w:val="false"/>
          <w:i w:val="false"/>
          <w:color w:val="000000"/>
          <w:sz w:val="28"/>
        </w:rPr>
        <w:t>
      салықтық түсiмдер – 9 478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76 087 мың теңге;</w:t>
      </w:r>
    </w:p>
    <w:p>
      <w:pPr>
        <w:spacing w:after="0"/>
        <w:ind w:left="0"/>
        <w:jc w:val="both"/>
      </w:pPr>
      <w:r>
        <w:rPr>
          <w:rFonts w:ascii="Times New Roman"/>
          <w:b w:val="false"/>
          <w:i w:val="false"/>
          <w:color w:val="000000"/>
          <w:sz w:val="28"/>
        </w:rPr>
        <w:t>
      2) шығындар – 87 519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- 1 954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1 954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1 954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Түркiстан облысы Төлеби аудандық мәслихатының 15.10.2019 </w:t>
      </w:r>
      <w:r>
        <w:rPr>
          <w:rFonts w:ascii="Times New Roman"/>
          <w:b w:val="false"/>
          <w:i w:val="false"/>
          <w:color w:val="000000"/>
          <w:sz w:val="28"/>
        </w:rPr>
        <w:t>№ 45/241-VI</w:t>
      </w:r>
      <w:r>
        <w:rPr>
          <w:rFonts w:ascii="Times New Roman"/>
          <w:b w:val="false"/>
          <w:i w:val="false"/>
          <w:color w:val="ff0000"/>
          <w:sz w:val="28"/>
        </w:rPr>
        <w:t xml:space="preserve"> шешiмiмен (01.01.2019 бастап қолданысқа енгiзiледi).</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14.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2019 жылға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 ақыларымен және мөлшерлемелерімен салыстырғанда кемінде жиырма бес пайызға жоғарылатылған лауазымдық айлық ақылары мен тарифтік мөлшерлемелер белгіленсін.</w:t>
      </w:r>
    </w:p>
    <w:bookmarkEnd w:id="14"/>
    <w:bookmarkStart w:name="z16" w:id="15"/>
    <w:p>
      <w:pPr>
        <w:spacing w:after="0"/>
        <w:ind w:left="0"/>
        <w:jc w:val="both"/>
      </w:pPr>
      <w:r>
        <w:rPr>
          <w:rFonts w:ascii="Times New Roman"/>
          <w:b w:val="false"/>
          <w:i w:val="false"/>
          <w:color w:val="000000"/>
          <w:sz w:val="28"/>
        </w:rPr>
        <w:t>
      15. "Төлеби аудандық мәслихат аппараты" мемлекеттік мекемесі Қазақстан Республикасының заңнамалық актілерінде белгіленген тәртіпте:</w:t>
      </w:r>
    </w:p>
    <w:bookmarkEnd w:id="1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Төлеби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3) ресми жарияланғаннан кейін осы шешімді Төлеби аудандық мәслихатының интернет-ресурсына орналастыруын қамтамасыз етсін.</w:t>
      </w:r>
    </w:p>
    <w:bookmarkStart w:name="z17" w:id="16"/>
    <w:p>
      <w:pPr>
        <w:spacing w:after="0"/>
        <w:ind w:left="0"/>
        <w:jc w:val="both"/>
      </w:pPr>
      <w:r>
        <w:rPr>
          <w:rFonts w:ascii="Times New Roman"/>
          <w:b w:val="false"/>
          <w:i w:val="false"/>
          <w:color w:val="000000"/>
          <w:sz w:val="28"/>
        </w:rPr>
        <w:t>
      16. Осы шешім 2019 жылдың 1 қаңтарынан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Майлыбаев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Леңгер қаласының 2019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Түркiстан облысы Төлеби аудандық мәслихатының 12.12.2019 </w:t>
      </w:r>
      <w:r>
        <w:rPr>
          <w:rFonts w:ascii="Times New Roman"/>
          <w:b w:val="false"/>
          <w:i w:val="false"/>
          <w:color w:val="ff0000"/>
          <w:sz w:val="28"/>
        </w:rPr>
        <w:t>№ 47/257-VI</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Леңгер қаласының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731 069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617 226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617 226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617 226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731 069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456 749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456 749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456 749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456 749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Леңгер қаласының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731 069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617 226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617 226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617 226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731 069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456 749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456 749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456 749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456 749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Аққұм ауылдық округінің 2019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Түркiстан облысы Төлеби аудандық мәслихатының 12.12.2019 </w:t>
      </w:r>
      <w:r>
        <w:rPr>
          <w:rFonts w:ascii="Times New Roman"/>
          <w:b w:val="false"/>
          <w:i w:val="false"/>
          <w:color w:val="ff0000"/>
          <w:sz w:val="28"/>
        </w:rPr>
        <w:t>№ 47/257-VI</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Аққұм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Аққұм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Алатау ауылдық округінің 2019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Түркiстан облысы Төлеби аудандық мәслихатының 12.12.2019 </w:t>
      </w:r>
      <w:r>
        <w:rPr>
          <w:rFonts w:ascii="Times New Roman"/>
          <w:b w:val="false"/>
          <w:i w:val="false"/>
          <w:color w:val="ff0000"/>
          <w:sz w:val="28"/>
        </w:rPr>
        <w:t>№ 47/257-VI</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8 қосымша</w:t>
            </w:r>
          </w:p>
        </w:tc>
      </w:tr>
    </w:tbl>
    <w:p>
      <w:pPr>
        <w:spacing w:after="0"/>
        <w:ind w:left="0"/>
        <w:jc w:val="left"/>
      </w:pPr>
      <w:r>
        <w:rPr>
          <w:rFonts w:ascii="Times New Roman"/>
          <w:b/>
          <w:i w:val="false"/>
          <w:color w:val="000000"/>
        </w:rPr>
        <w:t xml:space="preserve"> Алатау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9 қосымша</w:t>
            </w:r>
          </w:p>
        </w:tc>
      </w:tr>
    </w:tbl>
    <w:p>
      <w:pPr>
        <w:spacing w:after="0"/>
        <w:ind w:left="0"/>
        <w:jc w:val="left"/>
      </w:pPr>
      <w:r>
        <w:rPr>
          <w:rFonts w:ascii="Times New Roman"/>
          <w:b/>
          <w:i w:val="false"/>
          <w:color w:val="000000"/>
        </w:rPr>
        <w:t xml:space="preserve"> Алатау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Бірінші Мамыр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Түркiстан облысы Төлеби аудандық мәслихатының 12.12.2019 </w:t>
      </w:r>
      <w:r>
        <w:rPr>
          <w:rFonts w:ascii="Times New Roman"/>
          <w:b w:val="false"/>
          <w:i w:val="false"/>
          <w:color w:val="ff0000"/>
          <w:sz w:val="28"/>
        </w:rPr>
        <w:t>№ 47/257-VI</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286 619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294 089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11 қосымша</w:t>
            </w:r>
          </w:p>
        </w:tc>
      </w:tr>
    </w:tbl>
    <w:p>
      <w:pPr>
        <w:spacing w:after="0"/>
        <w:ind w:left="0"/>
        <w:jc w:val="left"/>
      </w:pPr>
      <w:r>
        <w:rPr>
          <w:rFonts w:ascii="Times New Roman"/>
          <w:b/>
          <w:i w:val="false"/>
          <w:color w:val="000000"/>
        </w:rPr>
        <w:t xml:space="preserve"> Бірінші Мамыр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12 қосымша</w:t>
            </w:r>
          </w:p>
        </w:tc>
      </w:tr>
    </w:tbl>
    <w:p>
      <w:pPr>
        <w:spacing w:after="0"/>
        <w:ind w:left="0"/>
        <w:jc w:val="left"/>
      </w:pPr>
      <w:r>
        <w:rPr>
          <w:rFonts w:ascii="Times New Roman"/>
          <w:b/>
          <w:i w:val="false"/>
          <w:color w:val="000000"/>
        </w:rPr>
        <w:t xml:space="preserve"> Бірінші Мамыр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Жоғарғы Ақсу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Түркiстан облысы Төлеби аудандық мәслихатының 15.10.2019 </w:t>
      </w:r>
      <w:r>
        <w:rPr>
          <w:rFonts w:ascii="Times New Roman"/>
          <w:b w:val="false"/>
          <w:i w:val="false"/>
          <w:color w:val="ff0000"/>
          <w:sz w:val="28"/>
        </w:rPr>
        <w:t>№ 45/241-VI</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14 қосымша</w:t>
            </w:r>
          </w:p>
        </w:tc>
      </w:tr>
    </w:tbl>
    <w:p>
      <w:pPr>
        <w:spacing w:after="0"/>
        <w:ind w:left="0"/>
        <w:jc w:val="left"/>
      </w:pPr>
      <w:r>
        <w:rPr>
          <w:rFonts w:ascii="Times New Roman"/>
          <w:b/>
          <w:i w:val="false"/>
          <w:color w:val="000000"/>
        </w:rPr>
        <w:t xml:space="preserve"> Жоғарғы Ақсу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15 қосымша</w:t>
            </w:r>
          </w:p>
        </w:tc>
      </w:tr>
    </w:tbl>
    <w:p>
      <w:pPr>
        <w:spacing w:after="0"/>
        <w:ind w:left="0"/>
        <w:jc w:val="left"/>
      </w:pPr>
      <w:r>
        <w:rPr>
          <w:rFonts w:ascii="Times New Roman"/>
          <w:b/>
          <w:i w:val="false"/>
          <w:color w:val="000000"/>
        </w:rPr>
        <w:t xml:space="preserve"> Жоғарғы Ақсу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Зертас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Түркiстан облысы Төлеби аудандық мәслихатының 12.12.2019 </w:t>
      </w:r>
      <w:r>
        <w:rPr>
          <w:rFonts w:ascii="Times New Roman"/>
          <w:b w:val="false"/>
          <w:i w:val="false"/>
          <w:color w:val="ff0000"/>
          <w:sz w:val="28"/>
        </w:rPr>
        <w:t>№ 47/257-VI</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- 2 778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17 қосымша</w:t>
            </w:r>
          </w:p>
        </w:tc>
      </w:tr>
    </w:tbl>
    <w:p>
      <w:pPr>
        <w:spacing w:after="0"/>
        <w:ind w:left="0"/>
        <w:jc w:val="left"/>
      </w:pPr>
      <w:r>
        <w:rPr>
          <w:rFonts w:ascii="Times New Roman"/>
          <w:b/>
          <w:i w:val="false"/>
          <w:color w:val="000000"/>
        </w:rPr>
        <w:t xml:space="preserve"> Зертас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18 қосымша</w:t>
            </w:r>
          </w:p>
        </w:tc>
      </w:tr>
    </w:tbl>
    <w:p>
      <w:pPr>
        <w:spacing w:after="0"/>
        <w:ind w:left="0"/>
        <w:jc w:val="left"/>
      </w:pPr>
      <w:r>
        <w:rPr>
          <w:rFonts w:ascii="Times New Roman"/>
          <w:b/>
          <w:i w:val="false"/>
          <w:color w:val="000000"/>
        </w:rPr>
        <w:t xml:space="preserve"> Зертас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Кемеқалған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Түркiстан облысы Төлеби аудандық мәслихатының 12.12.2019 </w:t>
      </w:r>
      <w:r>
        <w:rPr>
          <w:rFonts w:ascii="Times New Roman"/>
          <w:b w:val="false"/>
          <w:i w:val="false"/>
          <w:color w:val="ff0000"/>
          <w:sz w:val="28"/>
        </w:rPr>
        <w:t>№ 47/257-VI</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20 қосымша</w:t>
            </w:r>
          </w:p>
        </w:tc>
      </w:tr>
    </w:tbl>
    <w:p>
      <w:pPr>
        <w:spacing w:after="0"/>
        <w:ind w:left="0"/>
        <w:jc w:val="left"/>
      </w:pPr>
      <w:r>
        <w:rPr>
          <w:rFonts w:ascii="Times New Roman"/>
          <w:b/>
          <w:i w:val="false"/>
          <w:color w:val="000000"/>
        </w:rPr>
        <w:t xml:space="preserve"> Кемеқалған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21 қосымша</w:t>
            </w:r>
          </w:p>
        </w:tc>
      </w:tr>
    </w:tbl>
    <w:p>
      <w:pPr>
        <w:spacing w:after="0"/>
        <w:ind w:left="0"/>
        <w:jc w:val="left"/>
      </w:pPr>
      <w:r>
        <w:rPr>
          <w:rFonts w:ascii="Times New Roman"/>
          <w:b/>
          <w:i w:val="false"/>
          <w:color w:val="000000"/>
        </w:rPr>
        <w:t xml:space="preserve"> Кемеқалған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Көксәйек ауылдық округінің 2019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Түркiстан облысы Төлеби аудандық мәслихатының 15.10.2019 </w:t>
      </w:r>
      <w:r>
        <w:rPr>
          <w:rFonts w:ascii="Times New Roman"/>
          <w:b w:val="false"/>
          <w:i w:val="false"/>
          <w:color w:val="ff0000"/>
          <w:sz w:val="28"/>
        </w:rPr>
        <w:t>№ 45/241-VI</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23 қосымша</w:t>
            </w:r>
          </w:p>
        </w:tc>
      </w:tr>
    </w:tbl>
    <w:p>
      <w:pPr>
        <w:spacing w:after="0"/>
        <w:ind w:left="0"/>
        <w:jc w:val="left"/>
      </w:pPr>
      <w:r>
        <w:rPr>
          <w:rFonts w:ascii="Times New Roman"/>
          <w:b/>
          <w:i w:val="false"/>
          <w:color w:val="000000"/>
        </w:rPr>
        <w:t xml:space="preserve"> Көксәйек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24 қосымша</w:t>
            </w:r>
          </w:p>
        </w:tc>
      </w:tr>
    </w:tbl>
    <w:p>
      <w:pPr>
        <w:spacing w:after="0"/>
        <w:ind w:left="0"/>
        <w:jc w:val="left"/>
      </w:pPr>
      <w:r>
        <w:rPr>
          <w:rFonts w:ascii="Times New Roman"/>
          <w:b/>
          <w:i w:val="false"/>
          <w:color w:val="000000"/>
        </w:rPr>
        <w:t xml:space="preserve"> Көксәйек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Киелітас ауылдық округінің 2019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Түркiстан облысы Төлеби аудандық мәслихатының 12.12.2019 </w:t>
      </w:r>
      <w:r>
        <w:rPr>
          <w:rFonts w:ascii="Times New Roman"/>
          <w:b w:val="false"/>
          <w:i w:val="false"/>
          <w:color w:val="ff0000"/>
          <w:sz w:val="28"/>
        </w:rPr>
        <w:t>№ 47/257-VI</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26 қосымша</w:t>
            </w:r>
          </w:p>
        </w:tc>
      </w:tr>
    </w:tbl>
    <w:p>
      <w:pPr>
        <w:spacing w:after="0"/>
        <w:ind w:left="0"/>
        <w:jc w:val="left"/>
      </w:pPr>
      <w:r>
        <w:rPr>
          <w:rFonts w:ascii="Times New Roman"/>
          <w:b/>
          <w:i w:val="false"/>
          <w:color w:val="000000"/>
        </w:rPr>
        <w:t xml:space="preserve"> Киелітас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27 қосымша</w:t>
            </w:r>
          </w:p>
        </w:tc>
      </w:tr>
    </w:tbl>
    <w:p>
      <w:pPr>
        <w:spacing w:after="0"/>
        <w:ind w:left="0"/>
        <w:jc w:val="left"/>
      </w:pPr>
      <w:r>
        <w:rPr>
          <w:rFonts w:ascii="Times New Roman"/>
          <w:b/>
          <w:i w:val="false"/>
          <w:color w:val="000000"/>
        </w:rPr>
        <w:t xml:space="preserve"> Киелітас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Қаратөбе ауылдық округінің 2019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Түркiстан облысы Төлеби аудандық мәслихатының 12.12.2019 </w:t>
      </w:r>
      <w:r>
        <w:rPr>
          <w:rFonts w:ascii="Times New Roman"/>
          <w:b w:val="false"/>
          <w:i w:val="false"/>
          <w:color w:val="ff0000"/>
          <w:sz w:val="28"/>
        </w:rPr>
        <w:t>№ 47/257-VI</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29 қосымша</w:t>
            </w:r>
          </w:p>
        </w:tc>
      </w:tr>
    </w:tbl>
    <w:p>
      <w:pPr>
        <w:spacing w:after="0"/>
        <w:ind w:left="0"/>
        <w:jc w:val="left"/>
      </w:pPr>
      <w:r>
        <w:rPr>
          <w:rFonts w:ascii="Times New Roman"/>
          <w:b/>
          <w:i w:val="false"/>
          <w:color w:val="000000"/>
        </w:rPr>
        <w:t xml:space="preserve"> Қаратөбе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30 қосымша</w:t>
            </w:r>
          </w:p>
        </w:tc>
      </w:tr>
    </w:tbl>
    <w:p>
      <w:pPr>
        <w:spacing w:after="0"/>
        <w:ind w:left="0"/>
        <w:jc w:val="left"/>
      </w:pPr>
      <w:r>
        <w:rPr>
          <w:rFonts w:ascii="Times New Roman"/>
          <w:b/>
          <w:i w:val="false"/>
          <w:color w:val="000000"/>
        </w:rPr>
        <w:t xml:space="preserve"> Қаратөбе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31 қосымша</w:t>
            </w:r>
          </w:p>
        </w:tc>
      </w:tr>
    </w:tbl>
    <w:p>
      <w:pPr>
        <w:spacing w:after="0"/>
        <w:ind w:left="0"/>
        <w:jc w:val="left"/>
      </w:pPr>
      <w:r>
        <w:rPr>
          <w:rFonts w:ascii="Times New Roman"/>
          <w:b/>
          <w:i w:val="false"/>
          <w:color w:val="000000"/>
        </w:rPr>
        <w:t xml:space="preserve"> Қасқасу ауылдық округінің 2019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Түркiстан облысы Төлеби аудандық мәслихатының 12.12.2019 </w:t>
      </w:r>
      <w:r>
        <w:rPr>
          <w:rFonts w:ascii="Times New Roman"/>
          <w:b w:val="false"/>
          <w:i w:val="false"/>
          <w:color w:val="ff0000"/>
          <w:sz w:val="28"/>
        </w:rPr>
        <w:t>№ 47/257-VI</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809"/>
        <w:gridCol w:w="841"/>
        <w:gridCol w:w="3832"/>
        <w:gridCol w:w="27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32 қосымша</w:t>
            </w:r>
          </w:p>
        </w:tc>
      </w:tr>
    </w:tbl>
    <w:p>
      <w:pPr>
        <w:spacing w:after="0"/>
        <w:ind w:left="0"/>
        <w:jc w:val="left"/>
      </w:pPr>
      <w:r>
        <w:rPr>
          <w:rFonts w:ascii="Times New Roman"/>
          <w:b/>
          <w:i w:val="false"/>
          <w:color w:val="000000"/>
        </w:rPr>
        <w:t xml:space="preserve"> Қасқасу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33 қосымша</w:t>
            </w:r>
          </w:p>
        </w:tc>
      </w:tr>
    </w:tbl>
    <w:p>
      <w:pPr>
        <w:spacing w:after="0"/>
        <w:ind w:left="0"/>
        <w:jc w:val="left"/>
      </w:pPr>
      <w:r>
        <w:rPr>
          <w:rFonts w:ascii="Times New Roman"/>
          <w:b/>
          <w:i w:val="false"/>
          <w:color w:val="000000"/>
        </w:rPr>
        <w:t xml:space="preserve"> Қасқасу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34 қосымша</w:t>
            </w:r>
          </w:p>
        </w:tc>
      </w:tr>
    </w:tbl>
    <w:p>
      <w:pPr>
        <w:spacing w:after="0"/>
        <w:ind w:left="0"/>
        <w:jc w:val="left"/>
      </w:pPr>
      <w:r>
        <w:rPr>
          <w:rFonts w:ascii="Times New Roman"/>
          <w:b/>
          <w:i w:val="false"/>
          <w:color w:val="000000"/>
        </w:rPr>
        <w:t xml:space="preserve"> Қоғалы ауылдық округінің 2019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Түркiстан облысы Төлеби аудандық мәслихатының 12.12.2019 </w:t>
      </w:r>
      <w:r>
        <w:rPr>
          <w:rFonts w:ascii="Times New Roman"/>
          <w:b w:val="false"/>
          <w:i w:val="false"/>
          <w:color w:val="ff0000"/>
          <w:sz w:val="28"/>
        </w:rPr>
        <w:t>№ 47/257-VI</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35 қосымша</w:t>
            </w:r>
          </w:p>
        </w:tc>
      </w:tr>
    </w:tbl>
    <w:p>
      <w:pPr>
        <w:spacing w:after="0"/>
        <w:ind w:left="0"/>
        <w:jc w:val="left"/>
      </w:pPr>
      <w:r>
        <w:rPr>
          <w:rFonts w:ascii="Times New Roman"/>
          <w:b/>
          <w:i w:val="false"/>
          <w:color w:val="000000"/>
        </w:rPr>
        <w:t xml:space="preserve"> Қоғалы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36 қосымша</w:t>
            </w:r>
          </w:p>
        </w:tc>
      </w:tr>
    </w:tbl>
    <w:p>
      <w:pPr>
        <w:spacing w:after="0"/>
        <w:ind w:left="0"/>
        <w:jc w:val="left"/>
      </w:pPr>
      <w:r>
        <w:rPr>
          <w:rFonts w:ascii="Times New Roman"/>
          <w:b/>
          <w:i w:val="false"/>
          <w:color w:val="000000"/>
        </w:rPr>
        <w:t xml:space="preserve"> Қоғалы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37 қосымша</w:t>
            </w:r>
          </w:p>
        </w:tc>
      </w:tr>
    </w:tbl>
    <w:p>
      <w:pPr>
        <w:spacing w:after="0"/>
        <w:ind w:left="0"/>
        <w:jc w:val="left"/>
      </w:pPr>
      <w:r>
        <w:rPr>
          <w:rFonts w:ascii="Times New Roman"/>
          <w:b/>
          <w:i w:val="false"/>
          <w:color w:val="000000"/>
        </w:rPr>
        <w:t xml:space="preserve"> Тасарық ауылдық округінің 2019 жылға арналған бюджеті</w:t>
      </w:r>
    </w:p>
    <w:p>
      <w:pPr>
        <w:spacing w:after="0"/>
        <w:ind w:left="0"/>
        <w:jc w:val="both"/>
      </w:pPr>
      <w:r>
        <w:rPr>
          <w:rFonts w:ascii="Times New Roman"/>
          <w:b w:val="false"/>
          <w:i w:val="false"/>
          <w:color w:val="ff0000"/>
          <w:sz w:val="28"/>
        </w:rPr>
        <w:t xml:space="preserve">
      Ескерту. 37-қосымша жаңа редакцияда - Түркiстан облысы Төлеби аудандық мәслихатының 12.12.2019 </w:t>
      </w:r>
      <w:r>
        <w:rPr>
          <w:rFonts w:ascii="Times New Roman"/>
          <w:b w:val="false"/>
          <w:i w:val="false"/>
          <w:color w:val="ff0000"/>
          <w:sz w:val="28"/>
        </w:rPr>
        <w:t>№ 47/257-VI</w:t>
      </w:r>
      <w:r>
        <w:rPr>
          <w:rFonts w:ascii="Times New Roman"/>
          <w:b w:val="false"/>
          <w:i w:val="false"/>
          <w:color w:val="ff0000"/>
          <w:sz w:val="28"/>
        </w:rPr>
        <w:t xml:space="preserve"> шешiмiмен (01.01.2019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38 қосымша</w:t>
            </w:r>
          </w:p>
        </w:tc>
      </w:tr>
    </w:tbl>
    <w:p>
      <w:pPr>
        <w:spacing w:after="0"/>
        <w:ind w:left="0"/>
        <w:jc w:val="left"/>
      </w:pPr>
      <w:r>
        <w:rPr>
          <w:rFonts w:ascii="Times New Roman"/>
          <w:b/>
          <w:i w:val="false"/>
          <w:color w:val="000000"/>
        </w:rPr>
        <w:t xml:space="preserve"> Тасарық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28 желтоқсандағы № 35/196-VI</w:t>
            </w:r>
            <w:r>
              <w:br/>
            </w:r>
            <w:r>
              <w:rPr>
                <w:rFonts w:ascii="Times New Roman"/>
                <w:b w:val="false"/>
                <w:i w:val="false"/>
                <w:color w:val="000000"/>
                <w:sz w:val="20"/>
              </w:rPr>
              <w:t>шешіміне 39 қосымша</w:t>
            </w:r>
          </w:p>
        </w:tc>
      </w:tr>
    </w:tbl>
    <w:p>
      <w:pPr>
        <w:spacing w:after="0"/>
        <w:ind w:left="0"/>
        <w:jc w:val="left"/>
      </w:pPr>
      <w:r>
        <w:rPr>
          <w:rFonts w:ascii="Times New Roman"/>
          <w:b/>
          <w:i w:val="false"/>
          <w:color w:val="000000"/>
        </w:rPr>
        <w:t xml:space="preserve"> Тасарық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