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2745f" w14:textId="63274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кейбір қаулыларына өзгерістер мен толықтыру енгізу туралы</w:t>
      </w:r>
    </w:p>
    <w:p>
      <w:pPr>
        <w:spacing w:after="0"/>
        <w:ind w:left="0"/>
        <w:jc w:val="both"/>
      </w:pPr>
      <w:r>
        <w:rPr>
          <w:rFonts w:ascii="Times New Roman"/>
          <w:b w:val="false"/>
          <w:i w:val="false"/>
          <w:color w:val="000000"/>
          <w:sz w:val="28"/>
        </w:rPr>
        <w:t>Шығыс Қазақстан облысы әкімдігінің 2018 жылғы 20 қарашадағы № 334 қаулысы. Шығыс Қазақстан облысының Әділет департаментінде 2018 жылғы 23 қарашада № 5697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Кодексiнiң </w:t>
      </w:r>
      <w:r>
        <w:rPr>
          <w:rFonts w:ascii="Times New Roman"/>
          <w:b w:val="false"/>
          <w:i w:val="false"/>
          <w:color w:val="000000"/>
          <w:sz w:val="28"/>
        </w:rPr>
        <w:t>18-бабының</w:t>
      </w:r>
      <w:r>
        <w:rPr>
          <w:rFonts w:ascii="Times New Roman"/>
          <w:b w:val="false"/>
          <w:i w:val="false"/>
          <w:color w:val="000000"/>
          <w:sz w:val="28"/>
        </w:rPr>
        <w:t xml:space="preserve"> 2) тармақшасына, "Қазақстан Республикасындағы жергiлiктi мемлекеттiк басқару және өзiн-өзi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Шығыс Қазақстан облысы әкімдігінің кейбір қаулыларына мынадай өзгерістер мен толықтыру енгізілсін:</w:t>
      </w:r>
    </w:p>
    <w:bookmarkEnd w:id="2"/>
    <w:bookmarkStart w:name="z9" w:id="3"/>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 Шығыс Қазақстан облысы әкімдігінің 2016 жылғы 20 сәуірдегі № 118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тіркелген нөмірі 4550, 2016 жылғы 1 маусымда "Әділет" ақпараттық-құқықтық жүйесінде, 2016 жылғы 11 маусымдағы "Дидар", 2016 жылғы 9 маусымдағы "Рудный Алтай" газеттерінде жарияланған) мынадай өзгерістер мен толықтыру енгізілсін: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"Азаматтық қызметшілер болып табылатын және ауылдық жерде жұмыс істейтін денсаулық сақтау, әлеуметтік қамсыздандыру, білім беру, мәдениет, спорт және орман шаруашылығы саласындағы мамандар лауазымдарының тізбесін айқындау туралы";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 w:id="5"/>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5-1 қосымшаларға сәйкес азаматтық қызметшілер болып табылатын және ауылдық жерде жұмыс істейтін денсаулық сақтау, әлеуметтік қамсыздандыру, білім беру, мәдениет, спортжәне орман шаруашылығы саласындағы мамандар лауазымдарының тізбесі (бұдан әрі – Тізбе) айқындалсын.";</w:t>
      </w:r>
    </w:p>
    <w:bookmarkEnd w:id="5"/>
    <w:bookmarkStart w:name="z14" w:id="6"/>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5-1 қосымшасымен толықтырылсын;</w:t>
      </w:r>
    </w:p>
    <w:bookmarkEnd w:id="6"/>
    <w:bookmarkStart w:name="z15" w:id="7"/>
    <w:p>
      <w:pPr>
        <w:spacing w:after="0"/>
        <w:ind w:left="0"/>
        <w:jc w:val="both"/>
      </w:pPr>
      <w:r>
        <w:rPr>
          <w:rFonts w:ascii="Times New Roman"/>
          <w:b w:val="false"/>
          <w:i w:val="false"/>
          <w:color w:val="000000"/>
          <w:sz w:val="28"/>
        </w:rPr>
        <w:t xml:space="preserve">
      2)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 Шығыс Қазақстан облысы әкімдігінің 2016 жылғы 20 сәуірдегі № 118 </w:t>
      </w:r>
      <w:r>
        <w:rPr>
          <w:rFonts w:ascii="Times New Roman"/>
          <w:b w:val="false"/>
          <w:i w:val="false"/>
          <w:color w:val="000000"/>
          <w:sz w:val="28"/>
        </w:rPr>
        <w:t>қаулысына</w:t>
      </w:r>
      <w:r>
        <w:rPr>
          <w:rFonts w:ascii="Times New Roman"/>
          <w:b w:val="false"/>
          <w:i w:val="false"/>
          <w:color w:val="000000"/>
          <w:sz w:val="28"/>
        </w:rPr>
        <w:t xml:space="preserve"> өзгеріс және толықтыру енгізу туралы" Шығыс Қазақстан облысы әкімдігінің 2018 жылғы 7 қыркүйектегі № 268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тіркелген нөмірі 5678, Қазақстан Республикасы нормативтік құқықтық актілерінің эталондық бақылау банкінде 2018 жылғы 3 қазанда, 2018 жылғы 9 қазандағы "Дидар", 2018 жылғы 9 қазандағы "Рудный Алтай" газеттерінде жарияланған):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bookmarkStart w:name="z17"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 және 2018 жылғы 1 қаңтардан бастап туындаған қатынастарға қолданылады.".</w:t>
      </w:r>
    </w:p>
    <w:bookmarkEnd w:id="8"/>
    <w:bookmarkStart w:name="z18" w:id="9"/>
    <w:p>
      <w:pPr>
        <w:spacing w:after="0"/>
        <w:ind w:left="0"/>
        <w:jc w:val="both"/>
      </w:pPr>
      <w:r>
        <w:rPr>
          <w:rFonts w:ascii="Times New Roman"/>
          <w:b w:val="false"/>
          <w:i w:val="false"/>
          <w:color w:val="000000"/>
          <w:sz w:val="28"/>
        </w:rPr>
        <w:t>
      2. Облыстың жұмыспен қамту және әлеуметтік бағдарламаларды үйлестіру басқармасыҚазақстан Республикасының заңнамасында белгіленген тәртіппен:</w:t>
      </w:r>
    </w:p>
    <w:bookmarkEnd w:id="9"/>
    <w:bookmarkStart w:name="z19" w:id="10"/>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10"/>
    <w:bookmarkStart w:name="z20" w:id="11"/>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11"/>
    <w:bookmarkStart w:name="z21" w:id="12"/>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көшірмесінің облыс аумағында таралатын мерзімді баспа басылымдарына ресми жариялауға жіберілуін қамтамасыз етсін.</w:t>
      </w:r>
    </w:p>
    <w:bookmarkEnd w:id="12"/>
    <w:bookmarkStart w:name="z22" w:id="13"/>
    <w:p>
      <w:pPr>
        <w:spacing w:after="0"/>
        <w:ind w:left="0"/>
        <w:jc w:val="both"/>
      </w:pPr>
      <w:r>
        <w:rPr>
          <w:rFonts w:ascii="Times New Roman"/>
          <w:b w:val="false"/>
          <w:i w:val="false"/>
          <w:color w:val="000000"/>
          <w:sz w:val="28"/>
        </w:rPr>
        <w:t>
      3. Осы қаулының орындалуын бақылау облыс әкімінің агроөнеркәсіптік кешен мәселелері жөніндегі орынбасарына жүктелсін.</w:t>
      </w:r>
    </w:p>
    <w:bookmarkEnd w:id="13"/>
    <w:bookmarkStart w:name="z23" w:id="14"/>
    <w:p>
      <w:pPr>
        <w:spacing w:after="0"/>
        <w:ind w:left="0"/>
        <w:jc w:val="both"/>
      </w:pPr>
      <w:r>
        <w:rPr>
          <w:rFonts w:ascii="Times New Roman"/>
          <w:b w:val="false"/>
          <w:i w:val="false"/>
          <w:color w:val="000000"/>
          <w:sz w:val="28"/>
        </w:rPr>
        <w:t>
      4. Алғашқы ресми жарияланған күнінен бастап қолданысқа енгізілетін 1 - тармақтың 2) тармақшасын қоспағанда, осы қаулы 2019 жылғы 1 қаңтардан бастап қолданысқа енгізіледі және ресми жариялауға жатады.</w:t>
      </w:r>
    </w:p>
    <w:bookmarkEnd w:id="14"/>
    <w:tbl>
      <w:tblPr>
        <w:tblW w:w="0" w:type="auto"/>
        <w:tblCellSpacing w:w="0" w:type="auto"/>
        <w:tblBorders>
          <w:top w:val="none"/>
          <w:left w:val="none"/>
          <w:bottom w:val="none"/>
          <w:right w:val="none"/>
          <w:insideH w:val="none"/>
          <w:insideV w:val="none"/>
        </w:tblBorders>
      </w:tblPr>
      <w:tblGrid>
        <w:gridCol w:w="7821"/>
        <w:gridCol w:w="4179"/>
      </w:tblGrid>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әкімінің міндетін атқарушы</w:t>
            </w:r>
            <w:r>
              <w:rPr>
                <w:rFonts w:ascii="Times New Roman"/>
                <w:b w:val="false"/>
                <w:i w:val="false"/>
                <w:color w:val="000000"/>
                <w:sz w:val="20"/>
              </w:rPr>
              <w:t>
</w:t>
            </w:r>
          </w:p>
        </w:tc>
        <w:tc>
          <w:tcPr>
            <w:tcW w:w="417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Ақтанов</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облыстық</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 В. Головатюк</w:t>
            </w:r>
            <w:r>
              <w:rPr>
                <w:rFonts w:ascii="Times New Roman"/>
                <w:b w:val="false"/>
                <w:i w:val="false"/>
                <w:color w:val="000000"/>
                <w:sz w:val="20"/>
              </w:rPr>
              <w:t>
</w:t>
            </w:r>
          </w:p>
        </w:tc>
      </w:tr>
    </w:tbl>
    <w:bookmarkStart w:name="z24" w:id="15"/>
    <w:p>
      <w:pPr>
        <w:spacing w:after="0"/>
        <w:ind w:left="0"/>
        <w:jc w:val="both"/>
      </w:pPr>
      <w:r>
        <w:rPr>
          <w:rFonts w:ascii="Times New Roman"/>
          <w:b w:val="false"/>
          <w:i w:val="false"/>
          <w:color w:val="000000"/>
          <w:sz w:val="28"/>
        </w:rPr>
        <w:t>
      2018 жылғы "15" қараша</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2018 жылғы "20" қарашадағы </w:t>
            </w:r>
            <w:r>
              <w:br/>
            </w:r>
            <w:r>
              <w:rPr>
                <w:rFonts w:ascii="Times New Roman"/>
                <w:b w:val="false"/>
                <w:i w:val="false"/>
                <w:color w:val="000000"/>
                <w:sz w:val="20"/>
              </w:rPr>
              <w:t>№ 334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2016 жылғы 20 сәуірдегі </w:t>
            </w:r>
            <w:r>
              <w:br/>
            </w:r>
            <w:r>
              <w:rPr>
                <w:rFonts w:ascii="Times New Roman"/>
                <w:b w:val="false"/>
                <w:i w:val="false"/>
                <w:color w:val="000000"/>
                <w:sz w:val="20"/>
              </w:rPr>
              <w:t>№ 118 қаулысына 5-1 қосымша</w:t>
            </w:r>
          </w:p>
        </w:tc>
      </w:tr>
    </w:tbl>
    <w:bookmarkStart w:name="z27" w:id="16"/>
    <w:p>
      <w:pPr>
        <w:spacing w:after="0"/>
        <w:ind w:left="0"/>
        <w:jc w:val="left"/>
      </w:pPr>
      <w:r>
        <w:rPr>
          <w:rFonts w:ascii="Times New Roman"/>
          <w:b/>
          <w:i w:val="false"/>
          <w:color w:val="000000"/>
        </w:rPr>
        <w:t xml:space="preserve"> Азаматтық қызметшілер болып табылатын және ауылдық жерде жұмыс iстейтiн орман шаруашылығы мамандары лауазымдарының тізбесі</w:t>
      </w:r>
    </w:p>
    <w:bookmarkEnd w:id="16"/>
    <w:bookmarkStart w:name="z28" w:id="17"/>
    <w:p>
      <w:pPr>
        <w:spacing w:after="0"/>
        <w:ind w:left="0"/>
        <w:jc w:val="both"/>
      </w:pPr>
      <w:r>
        <w:rPr>
          <w:rFonts w:ascii="Times New Roman"/>
          <w:b w:val="false"/>
          <w:i w:val="false"/>
          <w:color w:val="000000"/>
          <w:sz w:val="28"/>
        </w:rPr>
        <w:t>
      1. Басқарушы персонал: орман шаруашылығы коммуналдық мемлекеттік мекемесінің директоры, директор орынбасары.</w:t>
      </w:r>
    </w:p>
    <w:bookmarkEnd w:id="17"/>
    <w:bookmarkStart w:name="z29" w:id="18"/>
    <w:p>
      <w:pPr>
        <w:spacing w:after="0"/>
        <w:ind w:left="0"/>
        <w:jc w:val="both"/>
      </w:pPr>
      <w:r>
        <w:rPr>
          <w:rFonts w:ascii="Times New Roman"/>
          <w:b w:val="false"/>
          <w:i w:val="false"/>
          <w:color w:val="000000"/>
          <w:sz w:val="28"/>
        </w:rPr>
        <w:t>
      2. Негізгі персонал: орман күзету және қорғау инженері, ормандарды молықтыру және орман өсіру инженері, орман пайдалану инженері, орман патологы-инженері, аңшылық маманы, орманшылық басшысы, орманшылық басшысының орынбасары, орман шебері, орманшы, орман өрт сөндіру станциясының бастығы, орман тұқым бағының бастығы, өсімдік және жануарлар дүниесін қорғау инспекторы, авиациялық топ: - инспектор.</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