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2877" w14:textId="ac128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Шығыс Қазақстан облысы Семей қаласының әкімдігінің 2018 жылғы 8 қарашадағы № 2066 қаулысы. Шығыс Қазақстан облысы Әділет департаментінің Семей қаласындағы Әділет басқармасында 2018 жылғы 20 қарашада № 5-2-188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 бабына</w:t>
      </w:r>
      <w:r>
        <w:rPr>
          <w:rFonts w:ascii="Times New Roman"/>
          <w:b w:val="false"/>
          <w:i w:val="false"/>
          <w:color w:val="000000"/>
          <w:sz w:val="28"/>
        </w:rPr>
        <w:t xml:space="preserve"> сәйкес, Семей қаласының әкімдігі ҚАУЛЫ ЕТЕДІ:</w:t>
      </w:r>
    </w:p>
    <w:bookmarkEnd w:id="0"/>
    <w:bookmarkStart w:name="z2" w:id="1"/>
    <w:p>
      <w:pPr>
        <w:spacing w:after="0"/>
        <w:ind w:left="0"/>
        <w:jc w:val="both"/>
      </w:pPr>
      <w:r>
        <w:rPr>
          <w:rFonts w:ascii="Times New Roman"/>
          <w:b w:val="false"/>
          <w:i w:val="false"/>
          <w:color w:val="000000"/>
          <w:sz w:val="28"/>
        </w:rPr>
        <w:t>
      1. Шығыс Қазақстан облысы Семей қаласы әкімдігінің:</w:t>
      </w:r>
    </w:p>
    <w:bookmarkEnd w:id="1"/>
    <w:bookmarkStart w:name="z3" w:id="2"/>
    <w:p>
      <w:pPr>
        <w:spacing w:after="0"/>
        <w:ind w:left="0"/>
        <w:jc w:val="both"/>
      </w:pPr>
      <w:r>
        <w:rPr>
          <w:rFonts w:ascii="Times New Roman"/>
          <w:b w:val="false"/>
          <w:i w:val="false"/>
          <w:color w:val="000000"/>
          <w:sz w:val="28"/>
        </w:rPr>
        <w:t xml:space="preserve">
      1) "Мемлекеттік сатып алуды бірыңғай ұйымдастырушыны және мемлекеттік сатып алуды ұйымдастыру мен өткізу бірыңғай ұйыдастырушымен орындалатын жұмыстар, тауарлар тізбесін айқындау туралы" 2017 жылғы 8 маусымдағы </w:t>
      </w:r>
      <w:r>
        <w:rPr>
          <w:rFonts w:ascii="Times New Roman"/>
          <w:b w:val="false"/>
          <w:i w:val="false"/>
          <w:color w:val="000000"/>
          <w:sz w:val="28"/>
        </w:rPr>
        <w:t>№ 801</w:t>
      </w:r>
      <w:r>
        <w:rPr>
          <w:rFonts w:ascii="Times New Roman"/>
          <w:b w:val="false"/>
          <w:i w:val="false"/>
          <w:color w:val="000000"/>
          <w:sz w:val="28"/>
        </w:rPr>
        <w:t xml:space="preserve"> (Нормативтік құқықтық актілерді мемлекеттік тіркеу тізілімінде № 5114 тіркелген, 2017 жылғы 5 шілдеде электрондық түрде Қазақстан Республикасы нормативтік құқықтық актілерінің эталондық бақылау банкінде, 2017 жылғы 14 шілдеде "Семей таңы" және "Вести Семей" газеттерінде жарияланған);</w:t>
      </w:r>
    </w:p>
    <w:bookmarkEnd w:id="2"/>
    <w:bookmarkStart w:name="z4" w:id="3"/>
    <w:p>
      <w:pPr>
        <w:spacing w:after="0"/>
        <w:ind w:left="0"/>
        <w:jc w:val="both"/>
      </w:pPr>
      <w:r>
        <w:rPr>
          <w:rFonts w:ascii="Times New Roman"/>
          <w:b w:val="false"/>
          <w:i w:val="false"/>
          <w:color w:val="000000"/>
          <w:sz w:val="28"/>
        </w:rPr>
        <w:t xml:space="preserve">
      2) "Мемлекеттік сатып алуды бірыңғай ұйымдастырушыны және мемлекеттік сатып алуды ұйымдастыру мен өткізу бірыңғай ұйымдастырушымен орындалатын жұмыстар, тауарлар тізбесін айқындау туралы" Семей қаласы әкімдігінің 2017 жылғы 8 маусымдағы № 801 қаулысына толықтырулар енгізу туралы" 2018 жылғы 27 сәуірдегі </w:t>
      </w:r>
      <w:r>
        <w:rPr>
          <w:rFonts w:ascii="Times New Roman"/>
          <w:b w:val="false"/>
          <w:i w:val="false"/>
          <w:color w:val="000000"/>
          <w:sz w:val="28"/>
        </w:rPr>
        <w:t>№ 778</w:t>
      </w:r>
      <w:r>
        <w:rPr>
          <w:rFonts w:ascii="Times New Roman"/>
          <w:b w:val="false"/>
          <w:i w:val="false"/>
          <w:color w:val="000000"/>
          <w:sz w:val="28"/>
        </w:rPr>
        <w:t xml:space="preserve"> (Нормативтік құқықтық актілерді мемлекеттік тіркеу тізілімінде № 5-2-166 тіркелген, 2018 жылғы 11 мамырда электрондық түрде Қазақстан Республикасы нормативтік құқықтық актілерінің эталондық бақылау банкінде, 2018 жылғы 15 мамырда "Семей таңы" және "Вести Семей" газеттерінде жарияланған) қаулыларының күші жойылды деп танылсын.</w:t>
      </w:r>
    </w:p>
    <w:bookmarkEnd w:id="3"/>
    <w:bookmarkStart w:name="z5" w:id="4"/>
    <w:p>
      <w:pPr>
        <w:spacing w:after="0"/>
        <w:ind w:left="0"/>
        <w:jc w:val="both"/>
      </w:pPr>
      <w:r>
        <w:rPr>
          <w:rFonts w:ascii="Times New Roman"/>
          <w:b w:val="false"/>
          <w:i w:val="false"/>
          <w:color w:val="000000"/>
          <w:sz w:val="28"/>
        </w:rPr>
        <w:t>
      2. "Шығыс Қазақстан облысы Семей қаласы әкімінің аппараты" мемлекеттік мекемесі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7" w:id="6"/>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8" w:id="7"/>
    <w:p>
      <w:pPr>
        <w:spacing w:after="0"/>
        <w:ind w:left="0"/>
        <w:jc w:val="both"/>
      </w:pPr>
      <w:r>
        <w:rPr>
          <w:rFonts w:ascii="Times New Roman"/>
          <w:b w:val="false"/>
          <w:i w:val="false"/>
          <w:color w:val="000000"/>
          <w:sz w:val="28"/>
        </w:rPr>
        <w:t>
      3) осы әкімдік қаулысы мемлекеттік тіркелгеннен кейін күнтізбелік он күн ішінде оның көшірмесінің Семей қаласының аумағында таратылатын мерзімді баспа басылымдарына ресми жариялауға жолданылуын;</w:t>
      </w:r>
    </w:p>
    <w:bookmarkEnd w:id="7"/>
    <w:bookmarkStart w:name="z9" w:id="8"/>
    <w:p>
      <w:pPr>
        <w:spacing w:after="0"/>
        <w:ind w:left="0"/>
        <w:jc w:val="both"/>
      </w:pPr>
      <w:r>
        <w:rPr>
          <w:rFonts w:ascii="Times New Roman"/>
          <w:b w:val="false"/>
          <w:i w:val="false"/>
          <w:color w:val="000000"/>
          <w:sz w:val="28"/>
        </w:rPr>
        <w:t>
      4) ресми жарияланғанынан кейін осы қаулының Семей қаласы әкімдігінің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xml:space="preserve">
      3. Әкімдік қаулысының орындалуын бақылау қала әкімінің бюджетті қалыптастыру және атқару, несие және кеден саясаты, банк мекемелері, жер қатынастары, ауыл шаруашылығы, ветеринария, өнеркәсіп, кәсіпкерлік, байланыс, туризм және сауда, еңбек жөніндегі инспекция және қоршаған ортаны қорғау мәселелері жөніндегі орынбасарына жүктелсін. </w:t>
      </w:r>
    </w:p>
    <w:bookmarkEnd w:id="9"/>
    <w:bookmarkStart w:name="z11" w:id="10"/>
    <w:p>
      <w:pPr>
        <w:spacing w:after="0"/>
        <w:ind w:left="0"/>
        <w:jc w:val="both"/>
      </w:pPr>
      <w:r>
        <w:rPr>
          <w:rFonts w:ascii="Times New Roman"/>
          <w:b w:val="false"/>
          <w:i w:val="false"/>
          <w:color w:val="000000"/>
          <w:sz w:val="28"/>
        </w:rPr>
        <w:t>
      4. Осы қаулы оның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