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d231" w14:textId="afed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2019-2021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2018 жылғы 21 желтоқсандағы № 32/212-VI шешімі. Шығыс Қазақстан облысы Әділет департаментінің Семей қаласындағы Әділет басқармасында 2018 жылғы 29 желтоқсанда № 5-2-199 болып тіркелді. Күші жойылды - Шығыс Қазақстан облысы Семей қаласы мәслихатының 2019 жылғы 23 желтоқсандағы № 47/310-VI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Семей қаласы мәслихатының 23.12.2019 № 47/310-VI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2018 жылғы 13 желтоқсандағы № 25/280-VІ "2019-2021 жылдарға арналған облыстық бюджет туралы" (нормативтік құқықтық актілерді мемлекеттік тіркеу Тізілімінде № 5704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көлемдерде бекітілсін: </w:t>
      </w:r>
    </w:p>
    <w:bookmarkEnd w:id="1"/>
    <w:p>
      <w:pPr>
        <w:spacing w:after="0"/>
        <w:ind w:left="0"/>
        <w:jc w:val="both"/>
      </w:pPr>
      <w:r>
        <w:rPr>
          <w:rFonts w:ascii="Times New Roman"/>
          <w:b w:val="false"/>
          <w:i w:val="false"/>
          <w:color w:val="000000"/>
          <w:sz w:val="28"/>
        </w:rPr>
        <w:t>
      1) кірістер – 61 002 767,0 мың теңге:</w:t>
      </w:r>
    </w:p>
    <w:p>
      <w:pPr>
        <w:spacing w:after="0"/>
        <w:ind w:left="0"/>
        <w:jc w:val="both"/>
      </w:pPr>
      <w:r>
        <w:rPr>
          <w:rFonts w:ascii="Times New Roman"/>
          <w:b w:val="false"/>
          <w:i w:val="false"/>
          <w:color w:val="000000"/>
          <w:sz w:val="28"/>
        </w:rPr>
        <w:t>
      салықтық түсімдер – 18 328 201,3 мың теңге;</w:t>
      </w:r>
    </w:p>
    <w:p>
      <w:pPr>
        <w:spacing w:after="0"/>
        <w:ind w:left="0"/>
        <w:jc w:val="both"/>
      </w:pPr>
      <w:r>
        <w:rPr>
          <w:rFonts w:ascii="Times New Roman"/>
          <w:b w:val="false"/>
          <w:i w:val="false"/>
          <w:color w:val="000000"/>
          <w:sz w:val="28"/>
        </w:rPr>
        <w:t>
      салықтық емес түсімдер – 116 959,8 мың теңге;</w:t>
      </w:r>
    </w:p>
    <w:p>
      <w:pPr>
        <w:spacing w:after="0"/>
        <w:ind w:left="0"/>
        <w:jc w:val="both"/>
      </w:pPr>
      <w:r>
        <w:rPr>
          <w:rFonts w:ascii="Times New Roman"/>
          <w:b w:val="false"/>
          <w:i w:val="false"/>
          <w:color w:val="000000"/>
          <w:sz w:val="28"/>
        </w:rPr>
        <w:t>
      негізгі капиталды сатудан түсетін түсімдер – 2 724 489,3 мың теңге;</w:t>
      </w:r>
    </w:p>
    <w:p>
      <w:pPr>
        <w:spacing w:after="0"/>
        <w:ind w:left="0"/>
        <w:jc w:val="both"/>
      </w:pPr>
      <w:r>
        <w:rPr>
          <w:rFonts w:ascii="Times New Roman"/>
          <w:b w:val="false"/>
          <w:i w:val="false"/>
          <w:color w:val="000000"/>
          <w:sz w:val="28"/>
        </w:rPr>
        <w:t>
      трансферттердің түсімдері – 39 833 116,6 мың теңге;</w:t>
      </w:r>
    </w:p>
    <w:p>
      <w:pPr>
        <w:spacing w:after="0"/>
        <w:ind w:left="0"/>
        <w:jc w:val="both"/>
      </w:pPr>
      <w:r>
        <w:rPr>
          <w:rFonts w:ascii="Times New Roman"/>
          <w:b w:val="false"/>
          <w:i w:val="false"/>
          <w:color w:val="000000"/>
          <w:sz w:val="28"/>
        </w:rPr>
        <w:t>
      2) шығындар – 62 876 253,7 мың теңге;</w:t>
      </w:r>
    </w:p>
    <w:p>
      <w:pPr>
        <w:spacing w:after="0"/>
        <w:ind w:left="0"/>
        <w:jc w:val="both"/>
      </w:pPr>
      <w:r>
        <w:rPr>
          <w:rFonts w:ascii="Times New Roman"/>
          <w:b w:val="false"/>
          <w:i w:val="false"/>
          <w:color w:val="000000"/>
          <w:sz w:val="28"/>
        </w:rPr>
        <w:t>
      3) таза бюджеттік кредит беру – 1 054 242,0 мың теңге:</w:t>
      </w:r>
    </w:p>
    <w:p>
      <w:pPr>
        <w:spacing w:after="0"/>
        <w:ind w:left="0"/>
        <w:jc w:val="both"/>
      </w:pPr>
      <w:r>
        <w:rPr>
          <w:rFonts w:ascii="Times New Roman"/>
          <w:b w:val="false"/>
          <w:i w:val="false"/>
          <w:color w:val="000000"/>
          <w:sz w:val="28"/>
        </w:rPr>
        <w:t>
      бюджеттік кредиттер – 1 061 456,0 мың теңге;</w:t>
      </w:r>
    </w:p>
    <w:p>
      <w:pPr>
        <w:spacing w:after="0"/>
        <w:ind w:left="0"/>
        <w:jc w:val="both"/>
      </w:pPr>
      <w:r>
        <w:rPr>
          <w:rFonts w:ascii="Times New Roman"/>
          <w:b w:val="false"/>
          <w:i w:val="false"/>
          <w:color w:val="000000"/>
          <w:sz w:val="28"/>
        </w:rPr>
        <w:t>
      бюджеттік кредиттерді өтеу – 7 214,0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-2 927 728,7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2 927 728,7 мың теңге:</w:t>
      </w:r>
    </w:p>
    <w:p>
      <w:pPr>
        <w:spacing w:after="0"/>
        <w:ind w:left="0"/>
        <w:jc w:val="both"/>
      </w:pPr>
      <w:r>
        <w:rPr>
          <w:rFonts w:ascii="Times New Roman"/>
          <w:b w:val="false"/>
          <w:i w:val="false"/>
          <w:color w:val="000000"/>
          <w:sz w:val="28"/>
        </w:rPr>
        <w:t>
      қарыздар түсімі – 4 768 014,0 мың теңге;</w:t>
      </w:r>
    </w:p>
    <w:p>
      <w:pPr>
        <w:spacing w:after="0"/>
        <w:ind w:left="0"/>
        <w:jc w:val="both"/>
      </w:pPr>
      <w:r>
        <w:rPr>
          <w:rFonts w:ascii="Times New Roman"/>
          <w:b w:val="false"/>
          <w:i w:val="false"/>
          <w:color w:val="000000"/>
          <w:sz w:val="28"/>
        </w:rPr>
        <w:t>
      қарыздарды өтеу – 2 357 214,0 мың теңге;</w:t>
      </w:r>
    </w:p>
    <w:p>
      <w:pPr>
        <w:spacing w:after="0"/>
        <w:ind w:left="0"/>
        <w:jc w:val="both"/>
      </w:pPr>
      <w:r>
        <w:rPr>
          <w:rFonts w:ascii="Times New Roman"/>
          <w:b w:val="false"/>
          <w:i w:val="false"/>
          <w:color w:val="000000"/>
          <w:sz w:val="28"/>
        </w:rPr>
        <w:t>
      бюджет қаражатының пайдаланылатын қалдықтары – 516 928,7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Семей қаласының мәслихатының 22.11.2019 </w:t>
      </w:r>
      <w:r>
        <w:rPr>
          <w:rFonts w:ascii="Times New Roman"/>
          <w:b w:val="false"/>
          <w:i w:val="false"/>
          <w:color w:val="000000"/>
          <w:sz w:val="28"/>
        </w:rPr>
        <w:t>№ 45/292-VI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Ауданның (облыстық маңызы бар қаланың) жергілікті атқарушы органының резерві 334 782,4 мың теңге сомасында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Семей қаласының мәслихатының 22.11.2019 </w:t>
      </w:r>
      <w:r>
        <w:rPr>
          <w:rFonts w:ascii="Times New Roman"/>
          <w:b w:val="false"/>
          <w:i w:val="false"/>
          <w:color w:val="000000"/>
          <w:sz w:val="28"/>
        </w:rPr>
        <w:t>№ 45/292-VI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3. 2019 жылға арналған әлеуметтік салық және жеке табыс салығы бойынша табысты бөлу нормативтері Шығыс Қазақстан облыстық мәслихатының 2018 жылғы 13 желтоқсандағы № 25/280-VІ "2019-2021 жылдарға арналған облыстық бюджет туралы" (нормативтік құқықтық актілерді мемлекеттік тіркеу Тізілімінде № 5704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көлемінде атқарылуға алынсын.</w:t>
      </w:r>
    </w:p>
    <w:bookmarkEnd w:id="3"/>
    <w:bookmarkStart w:name="z7" w:id="4"/>
    <w:p>
      <w:pPr>
        <w:spacing w:after="0"/>
        <w:ind w:left="0"/>
        <w:jc w:val="both"/>
      </w:pPr>
      <w:r>
        <w:rPr>
          <w:rFonts w:ascii="Times New Roman"/>
          <w:b w:val="false"/>
          <w:i w:val="false"/>
          <w:color w:val="000000"/>
          <w:sz w:val="28"/>
        </w:rPr>
        <w:t xml:space="preserve">
      4. Қала бюджетінде азаматтардың жекелеген санаттарына әлеуметтік көмек ескерілсін. </w:t>
      </w:r>
    </w:p>
    <w:bookmarkEnd w:id="4"/>
    <w:bookmarkStart w:name="z8" w:id="5"/>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бюджет есебінен ұсталатын азаматтық қызметшілердің еңбегіне ақы төлеуді Қазақстан Республикасының Үкіметі айқындайды.</w:t>
      </w:r>
    </w:p>
    <w:bookmarkEnd w:id="5"/>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Start w:name="z9" w:id="6"/>
    <w:p>
      <w:pPr>
        <w:spacing w:after="0"/>
        <w:ind w:left="0"/>
        <w:jc w:val="both"/>
      </w:pPr>
      <w:r>
        <w:rPr>
          <w:rFonts w:ascii="Times New Roman"/>
          <w:b w:val="false"/>
          <w:i w:val="false"/>
          <w:color w:val="000000"/>
          <w:sz w:val="28"/>
        </w:rPr>
        <w:t>
      6. Қалалық бюджетте ауылдық округтерге берілетін субвенция 148 430,0 мың теңге сомасында ескерілсін, соның ішінде:</w:t>
      </w:r>
    </w:p>
    <w:bookmarkEnd w:id="6"/>
    <w:p>
      <w:pPr>
        <w:spacing w:after="0"/>
        <w:ind w:left="0"/>
        <w:jc w:val="both"/>
      </w:pPr>
      <w:r>
        <w:rPr>
          <w:rFonts w:ascii="Times New Roman"/>
          <w:b w:val="false"/>
          <w:i w:val="false"/>
          <w:color w:val="000000"/>
          <w:sz w:val="28"/>
        </w:rPr>
        <w:t>
      "Знаменка ауылдық округі әкімінің аппараты" мемлекеттік мекемесі – 28 117,0 мың теңге;</w:t>
      </w:r>
    </w:p>
    <w:p>
      <w:pPr>
        <w:spacing w:after="0"/>
        <w:ind w:left="0"/>
        <w:jc w:val="both"/>
      </w:pPr>
      <w:r>
        <w:rPr>
          <w:rFonts w:ascii="Times New Roman"/>
          <w:b w:val="false"/>
          <w:i w:val="false"/>
          <w:color w:val="000000"/>
          <w:sz w:val="28"/>
        </w:rPr>
        <w:t>
      "Ертіс ауылдық округі әкімінің аппараты" мемлекеттік мекемесі – 24 054,0 мың теңге;</w:t>
      </w:r>
    </w:p>
    <w:p>
      <w:pPr>
        <w:spacing w:after="0"/>
        <w:ind w:left="0"/>
        <w:jc w:val="both"/>
      </w:pPr>
      <w:r>
        <w:rPr>
          <w:rFonts w:ascii="Times New Roman"/>
          <w:b w:val="false"/>
          <w:i w:val="false"/>
          <w:color w:val="000000"/>
          <w:sz w:val="28"/>
        </w:rPr>
        <w:t>
      "Новобаженово ауылдық округі әкімінің аппараты" мемлекеттік мекемесі – 25 783,0 мың теңге;</w:t>
      </w:r>
    </w:p>
    <w:p>
      <w:pPr>
        <w:spacing w:after="0"/>
        <w:ind w:left="0"/>
        <w:jc w:val="both"/>
      </w:pPr>
      <w:r>
        <w:rPr>
          <w:rFonts w:ascii="Times New Roman"/>
          <w:b w:val="false"/>
          <w:i w:val="false"/>
          <w:color w:val="000000"/>
          <w:sz w:val="28"/>
        </w:rPr>
        <w:t>
      "Озерки ауылдық округі әкімінің аппараты" мемлекеттік мекемесі – 23 730,0 мың теңге;</w:t>
      </w:r>
    </w:p>
    <w:p>
      <w:pPr>
        <w:spacing w:after="0"/>
        <w:ind w:left="0"/>
        <w:jc w:val="both"/>
      </w:pPr>
      <w:r>
        <w:rPr>
          <w:rFonts w:ascii="Times New Roman"/>
          <w:b w:val="false"/>
          <w:i w:val="false"/>
          <w:color w:val="000000"/>
          <w:sz w:val="28"/>
        </w:rPr>
        <w:t>
      "Приречный ауылдық округі әкімінің аппараты" мемлекеттік мекемесі – 24 861,0 мың теңге;</w:t>
      </w:r>
    </w:p>
    <w:p>
      <w:pPr>
        <w:spacing w:after="0"/>
        <w:ind w:left="0"/>
        <w:jc w:val="both"/>
      </w:pPr>
      <w:r>
        <w:rPr>
          <w:rFonts w:ascii="Times New Roman"/>
          <w:b w:val="false"/>
          <w:i w:val="false"/>
          <w:color w:val="000000"/>
          <w:sz w:val="28"/>
        </w:rPr>
        <w:t>
      "Шульбинск кенті әкімінің аппараты" мемлекеттік мекемесі – 21 885,0 мың теңге;</w:t>
      </w:r>
    </w:p>
    <w:bookmarkStart w:name="z10" w:id="7"/>
    <w:p>
      <w:pPr>
        <w:spacing w:after="0"/>
        <w:ind w:left="0"/>
        <w:jc w:val="both"/>
      </w:pPr>
      <w:r>
        <w:rPr>
          <w:rFonts w:ascii="Times New Roman"/>
          <w:b w:val="false"/>
          <w:i w:val="false"/>
          <w:color w:val="000000"/>
          <w:sz w:val="28"/>
        </w:rPr>
        <w:t xml:space="preserve">
      7. 2019 жылға арналған жергілікті бюджетті орындау барысында секвестрге жатпайтын бюджеттік бағдарламалардың тізілімі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7"/>
    <w:bookmarkStart w:name="z11" w:id="8"/>
    <w:p>
      <w:pPr>
        <w:spacing w:after="0"/>
        <w:ind w:left="0"/>
        <w:jc w:val="both"/>
      </w:pPr>
      <w:r>
        <w:rPr>
          <w:rFonts w:ascii="Times New Roman"/>
          <w:b w:val="false"/>
          <w:i w:val="false"/>
          <w:color w:val="000000"/>
          <w:sz w:val="28"/>
        </w:rPr>
        <w:t xml:space="preserve">
      8. 2019 жылға арналған бюджетте ауыл шаруашылық мақсатындағы жер учаскелерін сатудан түсетін түсімдер көлемі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8"/>
    <w:bookmarkStart w:name="z12" w:id="9"/>
    <w:p>
      <w:pPr>
        <w:spacing w:after="0"/>
        <w:ind w:left="0"/>
        <w:jc w:val="both"/>
      </w:pPr>
      <w:r>
        <w:rPr>
          <w:rFonts w:ascii="Times New Roman"/>
          <w:b w:val="false"/>
          <w:i w:val="false"/>
          <w:color w:val="000000"/>
          <w:sz w:val="28"/>
        </w:rPr>
        <w:t xml:space="preserve">
      9. Бюджетте ауылдық округтердің, кенттердің бюджеттік бағдарламалары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ескерілсін.</w:t>
      </w:r>
    </w:p>
    <w:bookmarkEnd w:id="9"/>
    <w:bookmarkStart w:name="z13" w:id="10"/>
    <w:p>
      <w:pPr>
        <w:spacing w:after="0"/>
        <w:ind w:left="0"/>
        <w:jc w:val="both"/>
      </w:pPr>
      <w:r>
        <w:rPr>
          <w:rFonts w:ascii="Times New Roman"/>
          <w:b w:val="false"/>
          <w:i w:val="false"/>
          <w:color w:val="000000"/>
          <w:sz w:val="28"/>
        </w:rPr>
        <w:t xml:space="preserve">
      10. Бюджетте жергілікті өзін-өзі басқару органдарына берілетін трансферттер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қосымшаларға</w:t>
      </w:r>
      <w:r>
        <w:rPr>
          <w:rFonts w:ascii="Times New Roman"/>
          <w:b w:val="false"/>
          <w:i w:val="false"/>
          <w:color w:val="000000"/>
          <w:sz w:val="28"/>
        </w:rPr>
        <w:t xml:space="preserve"> сәйкес ескерілсін. </w:t>
      </w:r>
    </w:p>
    <w:bookmarkEnd w:id="10"/>
    <w:bookmarkStart w:name="z14" w:id="11"/>
    <w:p>
      <w:pPr>
        <w:spacing w:after="0"/>
        <w:ind w:left="0"/>
        <w:jc w:val="both"/>
      </w:pPr>
      <w:r>
        <w:rPr>
          <w:rFonts w:ascii="Times New Roman"/>
          <w:b w:val="false"/>
          <w:i w:val="false"/>
          <w:color w:val="000000"/>
          <w:sz w:val="28"/>
        </w:rPr>
        <w:t xml:space="preserve">
      11. Семей қаласы мәслихатының кейбір шешімдерінің </w:t>
      </w:r>
      <w:r>
        <w:rPr>
          <w:rFonts w:ascii="Times New Roman"/>
          <w:b w:val="false"/>
          <w:i w:val="false"/>
          <w:color w:val="000000"/>
          <w:sz w:val="28"/>
        </w:rPr>
        <w:t>11-қосымшаға</w:t>
      </w:r>
      <w:r>
        <w:rPr>
          <w:rFonts w:ascii="Times New Roman"/>
          <w:b w:val="false"/>
          <w:i w:val="false"/>
          <w:color w:val="000000"/>
          <w:sz w:val="28"/>
        </w:rPr>
        <w:t xml:space="preserve"> сәйкес күші жойылды деп танылсын. </w:t>
      </w:r>
    </w:p>
    <w:bookmarkEnd w:id="11"/>
    <w:bookmarkStart w:name="z15" w:id="12"/>
    <w:p>
      <w:pPr>
        <w:spacing w:after="0"/>
        <w:ind w:left="0"/>
        <w:jc w:val="both"/>
      </w:pPr>
      <w:r>
        <w:rPr>
          <w:rFonts w:ascii="Times New Roman"/>
          <w:b w:val="false"/>
          <w:i w:val="false"/>
          <w:color w:val="000000"/>
          <w:sz w:val="28"/>
        </w:rPr>
        <w:t>
      12. Осы шешім 2019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Жамалтдинова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Семей қаласының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Семей қаласының мәслихатының 22.11.2019 </w:t>
      </w:r>
      <w:r>
        <w:rPr>
          <w:rFonts w:ascii="Times New Roman"/>
          <w:b w:val="false"/>
          <w:i w:val="false"/>
          <w:color w:val="ff0000"/>
          <w:sz w:val="28"/>
        </w:rPr>
        <w:t>№ 45/292-VI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61 002 767,0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18 328 201,3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8 069 558,9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8 069 558,9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6 533 133,4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6 533 133,4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3 001 016,5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1 748 879,6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181 026,0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1 067 890,2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565 945,9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163 430,3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305 987,6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116 959,8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70 062,5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тұлғаларға қатысу үлесіне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41 921,4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41 921,4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2 724 489,3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2 392 299,3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2 392 299,3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332 190,0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39 833 116,6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39 833 116,6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39 833 116,6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
        <w:gridCol w:w="1050"/>
        <w:gridCol w:w="1050"/>
        <w:gridCol w:w="5807"/>
        <w:gridCol w:w="31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62 876 253,7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908 380,9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596 951,9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403 027,6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368 509,6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166 387,3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155 683,9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130 571,3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129 250,9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17 475 863,4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1 803 164,2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1 803 164,2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863 513,5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939 650,7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13 832 116,7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13 656 085,6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12 920 141,6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735 944,0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174 019,0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174 019,0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1 560 728,5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1 560 728,5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756 461,0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555 625,5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4 586 385,7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2 382 646,9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2 345 343,3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2 345 343,3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2 016 121,0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2 016 121,0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605 900,3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14 000 647,6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7 932 974,6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7 726 081,7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4 771 732,3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2 225 699,9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206 892,9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4 040 001,1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171 936,9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3 867 964,2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3 464 327,2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2 027 671,9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2 026 103,9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189 242,1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283 435,8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1 548 406,1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18 939 876,8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18 209 332,3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18 061 855,3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18 061 855,3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308 477,5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186 767,5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1 577 936,4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1 577 936,4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1 541 277,2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1 541 277,2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321 068,1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223 144,4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205 232,6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3 061 588,6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2 977 048,5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2 971 182,5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2 931 741,6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784 257,0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738 667,0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334 782,4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147 896,0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807 661,1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807 661,1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807 661,1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648 246,0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1 061 456,0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активтерді сатудан түсетін түсім</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-2 927 728,7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2 927 728,7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4 768 014,0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2 357 214,0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516 928,7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Семей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3"/>
        <w:gridCol w:w="742"/>
        <w:gridCol w:w="5010"/>
        <w:gridCol w:w="4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36 228 030,0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18 601 943,0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8 450 213,0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8 450 213,0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6 183 457,0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6 183 457,0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3 132 847,0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1 868 374,0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211 563,0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1 049 799,0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608 888,0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322 875,0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226 538,0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226 538,0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тұлғаларға қатысу үлесіне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3 489 725,0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3 226 725,0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3 226 725,0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14 033 801,0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14 033 801,0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14 033 801,0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40"/>
        <w:gridCol w:w="1138"/>
        <w:gridCol w:w="1138"/>
        <w:gridCol w:w="5264"/>
        <w:gridCol w:w="33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33 919 133,0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13 358 856,0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1 662 894,0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1 662 894,0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939 323,0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9 798 070,0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9 646 270,0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8 989 337,0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656 933,0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1 641 701,0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1 641 701,0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1 362 231,0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1 225 684,0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1 225 684,0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202 444,0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222 887,0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11 957 305,0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9 677 179,0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9 574 233,0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9 110 621,0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1 134 456,0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951 357,0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1 057 518,0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906 451,0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388 296,0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4 178 684,0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4 120 025,0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4 110 484,0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4 110 484,0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661 323,0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443 884,0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443 884,0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2 316 061,0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-2 316 061,0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Семей қаласының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3"/>
        <w:gridCol w:w="742"/>
        <w:gridCol w:w="5010"/>
        <w:gridCol w:w="4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27 512 468,0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19 367 198,0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8 825 777,0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8 825 777,0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6 368 960,0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6 368 960,0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3 290 328,0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1 943 866,0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220 026,0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1 123 285,0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639 737,0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192 352,0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341 213,0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105 816,0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тұлғаларға қатысу үлесіне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7 779 454,0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7 779 454,0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7 779 454,0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40"/>
        <w:gridCol w:w="1138"/>
        <w:gridCol w:w="1138"/>
        <w:gridCol w:w="5264"/>
        <w:gridCol w:w="33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27 341 846,0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782 916,0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13 616 745,0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1 738 321,0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1 738 321,0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1 001 195,0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9 930 611,0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9 776 273,0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9 115 104,0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661 169,0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1 683 606,0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1 683 606,0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1 426 361,0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1 280 254,0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1 280 254,0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4 943 495,0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3 465 338,0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2 725 903,0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1 133 373,0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1 131 543,0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306 357,0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4 260 063,0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4 206 643,0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4 196 435,0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4 196 435,0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жергілікті бюджеттің орындалу процесінде секвестрге жатпайтын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бюджетке ауыл шаруашылық мақсатындағы жер учаскелерін сатудан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3"/>
        <w:gridCol w:w="2877"/>
      </w:tblGrid>
      <w:tr>
        <w:trPr>
          <w:trHeight w:val="30" w:hRule="atLeast"/>
        </w:trPr>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арналған бюджетке ауыл шаруашылық мақсатындағы жер учаскелерін сатудан түсетін түсімдер көлемі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2019 жылға арналған бюджеттегі ауылдық округтер мен кенттердің бюджеттік бағдарламалары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p>
      <w:pPr>
        <w:spacing w:after="0"/>
        <w:ind w:left="0"/>
        <w:jc w:val="both"/>
      </w:pPr>
      <w:r>
        <w:rPr>
          <w:rFonts w:ascii="Times New Roman"/>
          <w:b w:val="false"/>
          <w:i w:val="false"/>
          <w:color w:val="ff0000"/>
          <w:sz w:val="28"/>
        </w:rPr>
        <w:t xml:space="preserve">
      Ескерту. 6-қосымша жаңа редакцияда - Шығыс Қазақстан облысы Семей қаласының мәслихатының 22.11.2019 </w:t>
      </w:r>
      <w:r>
        <w:rPr>
          <w:rFonts w:ascii="Times New Roman"/>
          <w:b w:val="false"/>
          <w:i w:val="false"/>
          <w:color w:val="ff0000"/>
          <w:sz w:val="28"/>
        </w:rPr>
        <w:t>№ 45/292-VI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605"/>
        <w:gridCol w:w="1895"/>
        <w:gridCol w:w="3117"/>
        <w:gridCol w:w="1604"/>
        <w:gridCol w:w="3009"/>
        <w:gridCol w:w="1682"/>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қаланың, кент, ауыл, ауылдық округ әкімінің аппараты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16 830,2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14 847,0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26 036,0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24 151,9</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18 899,0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24 246,0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17 703,0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173 821,3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155 683,9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2020 жылға арналған бюджеттегі ауылдық округтер мен кенттердің бюджеттік бағдарламалары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608"/>
        <w:gridCol w:w="1907"/>
        <w:gridCol w:w="3137"/>
        <w:gridCol w:w="1614"/>
        <w:gridCol w:w="3028"/>
        <w:gridCol w:w="1615"/>
      </w:tblGrid>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қаланың, кент, ауыл, ауылдық округ әкімінің аппараты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15 028,0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16 277,0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28 367,0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27 118,0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20 399,0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19 431,0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24 209,0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21 147,0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17 467,0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159 876,0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148 145,0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2021 жылға арналған бюджеттегі ауылдық округтер мен кенттердің бюджеттік бағдарламалары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608"/>
        <w:gridCol w:w="1907"/>
        <w:gridCol w:w="3137"/>
        <w:gridCol w:w="1614"/>
        <w:gridCol w:w="3028"/>
        <w:gridCol w:w="1615"/>
      </w:tblGrid>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қаланың, кент, ауыл, ауылдық округ әкімінің аппараты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17 102,0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18 185,0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19 169,0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17 833,0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19 062,0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17 513,0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21 059,0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20 023,0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25 266,0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155 921,0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143 369,0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3026"/>
        <w:gridCol w:w="7329"/>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2020 жылға арналған жергілікті өзін-өзі басқару органдарына берілетін трансферттер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3026"/>
        <w:gridCol w:w="7329"/>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32/212-VI шешiмге </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Семей қаласы мәслихатының күші жойылған кейбір шешімдерінің тізімі</w:t>
      </w:r>
    </w:p>
    <w:bookmarkStart w:name="z27" w:id="13"/>
    <w:p>
      <w:pPr>
        <w:spacing w:after="0"/>
        <w:ind w:left="0"/>
        <w:jc w:val="both"/>
      </w:pPr>
      <w:r>
        <w:rPr>
          <w:rFonts w:ascii="Times New Roman"/>
          <w:b w:val="false"/>
          <w:i w:val="false"/>
          <w:color w:val="000000"/>
          <w:sz w:val="28"/>
        </w:rPr>
        <w:t xml:space="preserve">
      1. Семей қаласы мәслихатының 2017 жылғы 22 желтоқсандағы № 21/129-VI "Семей қаласының 2018-2020 жылдарға арналған бюджеті туралы" (нормативтік құқықтық актілерін мемлекеттік тіркеу Тізілімінде 2017 жылғы 28 желтоқсандағы № 5364 болып тіркелген, ҚР НҚА электрондық түрдегі эталондық бақылау банкінде 2018 жылғы 4 қаңтарда жарияланған) </w:t>
      </w:r>
      <w:r>
        <w:rPr>
          <w:rFonts w:ascii="Times New Roman"/>
          <w:b w:val="false"/>
          <w:i w:val="false"/>
          <w:color w:val="000000"/>
          <w:sz w:val="28"/>
        </w:rPr>
        <w:t>шешім</w:t>
      </w:r>
      <w:r>
        <w:rPr>
          <w:rFonts w:ascii="Times New Roman"/>
          <w:b w:val="false"/>
          <w:i w:val="false"/>
          <w:color w:val="000000"/>
          <w:sz w:val="28"/>
        </w:rPr>
        <w:t>.</w:t>
      </w:r>
    </w:p>
    <w:bookmarkEnd w:id="13"/>
    <w:bookmarkStart w:name="z28" w:id="14"/>
    <w:p>
      <w:pPr>
        <w:spacing w:after="0"/>
        <w:ind w:left="0"/>
        <w:jc w:val="both"/>
      </w:pPr>
      <w:r>
        <w:rPr>
          <w:rFonts w:ascii="Times New Roman"/>
          <w:b w:val="false"/>
          <w:i w:val="false"/>
          <w:color w:val="000000"/>
          <w:sz w:val="28"/>
        </w:rPr>
        <w:t xml:space="preserve">
      2. Семей қаласы мәслихатының 2018 жылғы 22 ақпандағы № 23/143-VI Семей қаласы мәслихатының 2017 жылғы 22 желтоқсандағы № 21/129-VI "Семей қаласының 2018-2020 жылдарға арналған бюджеті туралы" шешіміне өзгерістер енгізу туралы (нормативтік құқықтық актілерін мемлекеттік тіркеу Тізілімінде 2018 жылғы 28 ақпанында № 5501 болып тіркелген, ҚР НҚА электрондық түрдегі эталондық бақылау банкінде 2018 жылғы 5 наурызда жарияланған) </w:t>
      </w:r>
      <w:r>
        <w:rPr>
          <w:rFonts w:ascii="Times New Roman"/>
          <w:b w:val="false"/>
          <w:i w:val="false"/>
          <w:color w:val="000000"/>
          <w:sz w:val="28"/>
        </w:rPr>
        <w:t>шешім</w:t>
      </w:r>
      <w:r>
        <w:rPr>
          <w:rFonts w:ascii="Times New Roman"/>
          <w:b w:val="false"/>
          <w:i w:val="false"/>
          <w:color w:val="000000"/>
          <w:sz w:val="28"/>
        </w:rPr>
        <w:t>.</w:t>
      </w:r>
    </w:p>
    <w:bookmarkEnd w:id="14"/>
    <w:bookmarkStart w:name="z29" w:id="15"/>
    <w:p>
      <w:pPr>
        <w:spacing w:after="0"/>
        <w:ind w:left="0"/>
        <w:jc w:val="both"/>
      </w:pPr>
      <w:r>
        <w:rPr>
          <w:rFonts w:ascii="Times New Roman"/>
          <w:b w:val="false"/>
          <w:i w:val="false"/>
          <w:color w:val="000000"/>
          <w:sz w:val="28"/>
        </w:rPr>
        <w:t xml:space="preserve">
      3. Семей қаласы мәслихатының 2018 жылғы 27 сәуірдегі № 25/159-VI "Семей қаласының 2018-2020 жылдарға арналған бюджеті туралы" Семей қаласының мәслихатының 2017 жылғы 22 желтоқсандағы № 21/129-VI шешіміне өзгерістер енгізу туралы (нормативтік құқықтық актілерін мемлекеттік тіркеу Тізілімінде 2018 жылғы 10 мамырында № 5-2-170 болып тіркелген, ҚР НҚА электрондық түрдегі эталондық бақылау банкінде 2018 жылғы 16 мамырында жарияланған) </w:t>
      </w:r>
      <w:r>
        <w:rPr>
          <w:rFonts w:ascii="Times New Roman"/>
          <w:b w:val="false"/>
          <w:i w:val="false"/>
          <w:color w:val="000000"/>
          <w:sz w:val="28"/>
        </w:rPr>
        <w:t>шешім</w:t>
      </w:r>
      <w:r>
        <w:rPr>
          <w:rFonts w:ascii="Times New Roman"/>
          <w:b w:val="false"/>
          <w:i w:val="false"/>
          <w:color w:val="000000"/>
          <w:sz w:val="28"/>
        </w:rPr>
        <w:t>.</w:t>
      </w:r>
    </w:p>
    <w:bookmarkEnd w:id="15"/>
    <w:bookmarkStart w:name="z30" w:id="16"/>
    <w:p>
      <w:pPr>
        <w:spacing w:after="0"/>
        <w:ind w:left="0"/>
        <w:jc w:val="both"/>
      </w:pPr>
      <w:r>
        <w:rPr>
          <w:rFonts w:ascii="Times New Roman"/>
          <w:b w:val="false"/>
          <w:i w:val="false"/>
          <w:color w:val="000000"/>
          <w:sz w:val="28"/>
        </w:rPr>
        <w:t xml:space="preserve">
      4. Семей қаласы мәслихатының 2018 жылғы 15 маусымдағы № 27/174-VI "Семей қаласының 2018-2020 жылдарға арналған бюджеті туралы" Семей қаласының мәслихатының 2017 жылғы 22 желтоқсандағы № 21/129-VI шешіміне өзгерістер енгізу туралы (нормативтік құқықтық актілерін мемлекеттік тіркеу Тізілімінде 2018 жылғы 28 маусымында № 5-2-180 болып тіркелген, ҚР НҚА электрондық түрдегі эталондық бақылау банкінде 2018 жылғы 9 шілдеде жарияланған) </w:t>
      </w:r>
      <w:r>
        <w:rPr>
          <w:rFonts w:ascii="Times New Roman"/>
          <w:b w:val="false"/>
          <w:i w:val="false"/>
          <w:color w:val="000000"/>
          <w:sz w:val="28"/>
        </w:rPr>
        <w:t>шешім</w:t>
      </w:r>
      <w:r>
        <w:rPr>
          <w:rFonts w:ascii="Times New Roman"/>
          <w:b w:val="false"/>
          <w:i w:val="false"/>
          <w:color w:val="000000"/>
          <w:sz w:val="28"/>
        </w:rPr>
        <w:t>.</w:t>
      </w:r>
    </w:p>
    <w:bookmarkEnd w:id="16"/>
    <w:bookmarkStart w:name="z31" w:id="17"/>
    <w:p>
      <w:pPr>
        <w:spacing w:after="0"/>
        <w:ind w:left="0"/>
        <w:jc w:val="both"/>
      </w:pPr>
      <w:r>
        <w:rPr>
          <w:rFonts w:ascii="Times New Roman"/>
          <w:b w:val="false"/>
          <w:i w:val="false"/>
          <w:color w:val="000000"/>
          <w:sz w:val="28"/>
        </w:rPr>
        <w:t xml:space="preserve">
      5. Семей қаласы мәслихатының 2018 жылғы 6 қыркүйектегі № 28/180-VI Семей қаласының 2018-2020 жылдарға арналған бюджеті туралы" Семей қаласының мәслихатының 2017 жылғы 22 желтоқсандағы № 21/129-VI шешіміне өзгерістер енгізу туралы (нормативтік құқықтық актілерін мемлекеттік тіркеу Тізілімінде 2018 жылғы 24 қыркүйектегі № 5-2-186 болып тіркелген, ҚР НҚА электрондық түрдегі эталондық бақылау банкінде 2018 жылғы 2 қазанында жарияланған) </w:t>
      </w:r>
      <w:r>
        <w:rPr>
          <w:rFonts w:ascii="Times New Roman"/>
          <w:b w:val="false"/>
          <w:i w:val="false"/>
          <w:color w:val="000000"/>
          <w:sz w:val="28"/>
        </w:rPr>
        <w:t>шешім</w:t>
      </w:r>
      <w:r>
        <w:rPr>
          <w:rFonts w:ascii="Times New Roman"/>
          <w:b w:val="false"/>
          <w:i w:val="false"/>
          <w:color w:val="000000"/>
          <w:sz w:val="28"/>
        </w:rPr>
        <w:t>.</w:t>
      </w:r>
    </w:p>
    <w:bookmarkEnd w:id="17"/>
    <w:bookmarkStart w:name="z32" w:id="18"/>
    <w:p>
      <w:pPr>
        <w:spacing w:after="0"/>
        <w:ind w:left="0"/>
        <w:jc w:val="both"/>
      </w:pPr>
      <w:r>
        <w:rPr>
          <w:rFonts w:ascii="Times New Roman"/>
          <w:b w:val="false"/>
          <w:i w:val="false"/>
          <w:color w:val="000000"/>
          <w:sz w:val="28"/>
        </w:rPr>
        <w:t xml:space="preserve">
      6. Семей қаласы мәслихатының 2018 жылғы 29 қарашадағы № 30/193-VI Семей қаласының 2018-2020 жылдарға арналған бюджеті туралы" Семей қаласының мәслихатының 2017 жылғы 22 желтоқсандағы № 21/129-VI шешіміне өзгерістер енгізу туралы (нормативтік құқықтық актілерін мемлекеттік тіркеу Тізілімінде 2018 жылғы 6 желтоқсанында № 5-2-190 болып тіркелген) </w:t>
      </w:r>
      <w:r>
        <w:rPr>
          <w:rFonts w:ascii="Times New Roman"/>
          <w:b w:val="false"/>
          <w:i w:val="false"/>
          <w:color w:val="000000"/>
          <w:sz w:val="28"/>
        </w:rPr>
        <w:t>шешім</w:t>
      </w:r>
      <w:r>
        <w:rPr>
          <w:rFonts w:ascii="Times New Roman"/>
          <w:b w:val="false"/>
          <w:i w:val="false"/>
          <w:color w:val="000000"/>
          <w:sz w:val="28"/>
        </w:rPr>
        <w:t>.</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