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08cb" w14:textId="8c908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"Риддер қаласы жергілікті атқарушы органдарының "Б" корпусы мемлекеттік әкімшілік қызметшілерінің қызметін бағалаудың Әдістемесін бекіту туралы" Риддер қаласы әкімдігінің 2017 жылғы 15 наурыздағы № 241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2018 жылғы 15 мамырдағы № 370 қаулысы. Шығыс Қазақстан облысы Әділет департаментінің Риддер қалалық Әділет басқармасында 2018 жылғы 5 маусымда № 5-4-175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Риддер қаласының әкімдігі ҚАУЛЫ ЕТЕДІ: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Риддер қаласы әкімдігінің 2017 жылғы 15 наурыздағы № 241 "Риддер қаласы жергілікті атқарушы органдарының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4927 болып тіркелген, 2017 жылғы 14 сәуірде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Риддер қаласы әкімінің аппараты басшысының міндетін атқарушы Г.С. Оразбаеваға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Риддер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