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c8c4" w14:textId="2c0c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ауданының аудандық маңызы бар жалпыға ортақ пайдаланылатын автомобиль жолдарының тiзбесiн бекiту туралы</w:t>
      </w:r>
    </w:p>
    <w:p>
      <w:pPr>
        <w:spacing w:after="0"/>
        <w:ind w:left="0"/>
        <w:jc w:val="both"/>
      </w:pPr>
      <w:r>
        <w:rPr>
          <w:rFonts w:ascii="Times New Roman"/>
          <w:b w:val="false"/>
          <w:i w:val="false"/>
          <w:color w:val="000000"/>
          <w:sz w:val="28"/>
        </w:rPr>
        <w:t>Шығыс Қазақстан облысы Бородулиха ауданы әкімдігінің 2018 жылғы 3 мамырдағы № 94 қаулысы. Шығыс Қазақстан облысы Әділет департаментінің Бородулиха аудандық Әділет басқармасында 2018 жылғы 18 мамырда № 5-8-156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"Автомобиль жолдары туралы" Қазақстан Республикасының 2001 жылғы 17 шiлдедегi Заңының </w:t>
      </w:r>
      <w:r>
        <w:rPr>
          <w:rFonts w:ascii="Times New Roman"/>
          <w:b w:val="false"/>
          <w:i w:val="false"/>
          <w:color w:val="000000"/>
          <w:sz w:val="28"/>
        </w:rPr>
        <w:t>3-бабына</w:t>
      </w:r>
      <w:r>
        <w:rPr>
          <w:rFonts w:ascii="Times New Roman"/>
          <w:b w:val="false"/>
          <w:i w:val="false"/>
          <w:color w:val="000000"/>
          <w:sz w:val="28"/>
        </w:rPr>
        <w:t xml:space="preserve"> сәйкес, Бородулиха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Бородулиха ауданының аудандық маңызы бар жалпыға ортақ пайдаланылатын автомобиль жолдарының тiзбесi бекiтілсін.</w:t>
      </w:r>
    </w:p>
    <w:bookmarkEnd w:id="1"/>
    <w:bookmarkStart w:name="z3" w:id="2"/>
    <w:p>
      <w:pPr>
        <w:spacing w:after="0"/>
        <w:ind w:left="0"/>
        <w:jc w:val="both"/>
      </w:pPr>
      <w:r>
        <w:rPr>
          <w:rFonts w:ascii="Times New Roman"/>
          <w:b w:val="false"/>
          <w:i w:val="false"/>
          <w:color w:val="000000"/>
          <w:sz w:val="28"/>
        </w:rPr>
        <w:t xml:space="preserve">
      2. "Бородулиха ауданы әкімінің аппараты" мемлекеттік мекемесі Қазақстан Республикасының заңнамасымен белгіленген тәртіпте: </w:t>
      </w:r>
    </w:p>
    <w:bookmarkEnd w:id="2"/>
    <w:bookmarkStart w:name="z4"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Бородулиха ауданының аумағында таратылатын мерзімді баспа басылымдарына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жарияланғаннан кейін осы қаулыны Бородулиха ауданы әкімдігінің интернет-ресурсына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аудан әкімінің орынбасары Б.Қ. Аргумбаевқа жүктелсін.</w:t>
      </w:r>
    </w:p>
    <w:bookmarkEnd w:id="7"/>
    <w:bookmarkStart w:name="z9"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жолаушы көлігі және автомобиль</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жолдары басқармасы" мемлекеттік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 басшысының міндетін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атқарушы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_________________А. Сұлтанов</w:t>
            </w: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2018 жылғы "3" мамыр</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ауданы әкімдігінің </w:t>
            </w:r>
            <w:r>
              <w:br/>
            </w:r>
            <w:r>
              <w:rPr>
                <w:rFonts w:ascii="Times New Roman"/>
                <w:b w:val="false"/>
                <w:i w:val="false"/>
                <w:color w:val="000000"/>
                <w:sz w:val="20"/>
              </w:rPr>
              <w:t xml:space="preserve">2018 жылғы мамыр № 94 </w:t>
            </w:r>
            <w:r>
              <w:br/>
            </w:r>
            <w:r>
              <w:rPr>
                <w:rFonts w:ascii="Times New Roman"/>
                <w:b w:val="false"/>
                <w:i w:val="false"/>
                <w:color w:val="000000"/>
                <w:sz w:val="20"/>
              </w:rPr>
              <w:t>қаулысына қосымша</w:t>
            </w:r>
          </w:p>
        </w:tc>
      </w:tr>
    </w:tbl>
    <w:bookmarkStart w:name="z12" w:id="10"/>
    <w:p>
      <w:pPr>
        <w:spacing w:after="0"/>
        <w:ind w:left="0"/>
        <w:jc w:val="left"/>
      </w:pPr>
      <w:r>
        <w:rPr>
          <w:rFonts w:ascii="Times New Roman"/>
          <w:b/>
          <w:i w:val="false"/>
          <w:color w:val="000000"/>
        </w:rPr>
        <w:t xml:space="preserve"> Бородулиха ауданының аудандық маңызы бар жалпыға ортақ пайдаланылагын автомобиль жолдарының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2269"/>
        <w:gridCol w:w="2305"/>
        <w:gridCol w:w="837"/>
        <w:gridCol w:w="544"/>
        <w:gridCol w:w="580"/>
        <w:gridCol w:w="616"/>
        <w:gridCol w:w="837"/>
        <w:gridCol w:w="616"/>
        <w:gridCol w:w="323"/>
        <w:gridCol w:w="838"/>
        <w:gridCol w:w="287"/>
        <w:gridCol w:w="176"/>
        <w:gridCol w:w="838"/>
        <w:gridCol w:w="618"/>
      </w:tblGrid>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жолының индексі</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жолының атауы</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ұзындығы, километр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жабындыларымен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Қиыршықты  - ұсақ тас</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тас</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 Белағаш, 0-20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Новодворовка-Ремки, 0-21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Коростели, 0-5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 Поллог, 0-47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Белағаш-Беккарьер-41-жол айрық, 0-21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BD-95</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Ключики - Уба-Форпост, 0-33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 Пролетарка, 0-22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BD-97</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Раево -Вторая Пятилетка, 0-12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-Вознесеновка, 0-12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BD-99</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–Тарск, 0-12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BD-100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Поллог - Боровлянка, 0-4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BD-101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Зенковка - Өмірзак, 0-2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 Девятка, 0-13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Петропавловка – Изатулла-Мещанка, 0-25 км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шипажайына кіре беріс, 0-9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BD-315</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Речное ауылына кіре беріс,  0-12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Андроновка  ауылына кіре беріс, 0-3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BD-317</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Буркотово  ауылына кіре беріс, </w:t>
            </w:r>
          </w:p>
          <w:p>
            <w:pPr>
              <w:spacing w:after="20"/>
              <w:ind w:left="20"/>
              <w:jc w:val="both"/>
            </w:pPr>
            <w:r>
              <w:rPr>
                <w:rFonts w:ascii="Times New Roman"/>
                <w:b w:val="false"/>
                <w:i w:val="false"/>
                <w:color w:val="000000"/>
                <w:sz w:val="20"/>
              </w:rPr>
              <w:t>
0-23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кентіне кіре беріс, 0-3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BD-319</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Михаловский көлдеріне кіре беріс, 0-2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Дюсекен жол айрығына кіре беріс, 0-4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жол айрығына кіре беріс, 0-2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Камышенка ауылына кіре беріс, </w:t>
            </w:r>
          </w:p>
          <w:p>
            <w:pPr>
              <w:spacing w:after="20"/>
              <w:ind w:left="20"/>
              <w:jc w:val="both"/>
            </w:pPr>
            <w:r>
              <w:rPr>
                <w:rFonts w:ascii="Times New Roman"/>
                <w:b w:val="false"/>
                <w:i w:val="false"/>
                <w:color w:val="000000"/>
                <w:sz w:val="20"/>
              </w:rPr>
              <w:t>
0-1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Сахновка ауылына кіре беріс, 0-9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 кіре беріс,         0-8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BD-325</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Михайловка ауылына кіре беріс, </w:t>
            </w:r>
          </w:p>
          <w:p>
            <w:pPr>
              <w:spacing w:after="20"/>
              <w:ind w:left="20"/>
              <w:jc w:val="both"/>
            </w:pPr>
            <w:r>
              <w:rPr>
                <w:rFonts w:ascii="Times New Roman"/>
                <w:b w:val="false"/>
                <w:i w:val="false"/>
                <w:color w:val="000000"/>
                <w:sz w:val="20"/>
              </w:rPr>
              <w:t>
0-1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Жанаауыл  ауылына кіре беріс, 0-1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BD-327</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ауылына кіре беріс,  0-2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Бековка ауылына кіре беріс, 0-1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BD-329</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Романовка ауылына кіре беріс, 0-1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BD-330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ауылына кіре беріс, 0-1 км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BD-331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шекаралық пунктіне кіре беріс, 0-5 км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w:t>
            </w:r>
          </w:p>
        </w:tc>
      </w:tr>
    </w:tbl>
    <w:p>
      <w:pPr>
        <w:spacing w:after="0"/>
        <w:ind w:left="0"/>
        <w:jc w:val="left"/>
      </w:pPr>
    </w:p>
    <w:bookmarkStart w:name="z13" w:id="11"/>
    <w:p>
      <w:pPr>
        <w:spacing w:after="0"/>
        <w:ind w:left="0"/>
        <w:jc w:val="both"/>
      </w:pPr>
      <w:r>
        <w:rPr>
          <w:rFonts w:ascii="Times New Roman"/>
          <w:b w:val="false"/>
          <w:i w:val="false"/>
          <w:color w:val="000000"/>
          <w:sz w:val="28"/>
        </w:rPr>
        <w:t>
      Кестенің жалғасы: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757"/>
        <w:gridCol w:w="1785"/>
        <w:gridCol w:w="307"/>
        <w:gridCol w:w="477"/>
        <w:gridCol w:w="648"/>
        <w:gridCol w:w="818"/>
        <w:gridCol w:w="477"/>
        <w:gridCol w:w="477"/>
        <w:gridCol w:w="307"/>
        <w:gridCol w:w="1587"/>
        <w:gridCol w:w="1304"/>
        <w:gridCol w:w="308"/>
        <w:gridCol w:w="308"/>
        <w:gridCol w:w="478"/>
        <w:gridCol w:w="649"/>
        <w:gridCol w:w="68"/>
        <w:gridCol w:w="68"/>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w:t>
            </w:r>
          </w:p>
          <w:p>
            <w:pPr>
              <w:spacing w:after="20"/>
              <w:ind w:left="20"/>
              <w:jc w:val="both"/>
            </w:pPr>
            <w:r>
              <w:rPr>
                <w:rFonts w:ascii="Times New Roman"/>
                <w:b w:val="false"/>
                <w:i w:val="false"/>
                <w:color w:val="000000"/>
                <w:sz w:val="20"/>
              </w:rPr>
              <w:t>
жолының индексі</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w:t>
            </w:r>
          </w:p>
          <w:p>
            <w:pPr>
              <w:spacing w:after="20"/>
              <w:ind w:left="20"/>
              <w:jc w:val="both"/>
            </w:pPr>
            <w:r>
              <w:rPr>
                <w:rFonts w:ascii="Times New Roman"/>
                <w:b w:val="false"/>
                <w:i w:val="false"/>
                <w:color w:val="000000"/>
                <w:sz w:val="20"/>
              </w:rPr>
              <w:t>
жолының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көшет тер</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километр</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Қардан қорғау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 Белағаш, 0-20 км</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Новодворовка-Ремки, 0-21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Коростели,  0-5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 Поллог, 0-47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Белағаш-Беккарьер-41-жол айрық, 0-21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Ключики - Уба-Форпост, 0-33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Новошульба - Пролетарка, 0-22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Раево -Вторая Пятилетка, 0-12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-Вознесеновка,  0-12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BD-99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–Тарск,  0-12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BD-100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Поллог - Боровлянка, 0-4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BD-101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Зенковка - Өмірзак, 0-2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 Девятка, 0-13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Петропавловка – Изатулла-Мещанка, 0-25 км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шипажайына кіре беріс, 0-9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Речное ауылына кіре беріс,  0-12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Андроновка  ауылына кіре беріс, 0-3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Буркотово  ауылына кіре беріс, </w:t>
            </w:r>
          </w:p>
          <w:p>
            <w:pPr>
              <w:spacing w:after="20"/>
              <w:ind w:left="20"/>
              <w:jc w:val="both"/>
            </w:pPr>
            <w:r>
              <w:rPr>
                <w:rFonts w:ascii="Times New Roman"/>
                <w:b w:val="false"/>
                <w:i w:val="false"/>
                <w:color w:val="000000"/>
                <w:sz w:val="20"/>
              </w:rPr>
              <w:t>
0-23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кентіне кіре беріс, 0-3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BD-319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Михаловский көлдеріне кіре беріс, 0-2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Дюсекен жол айрығына кіре беріс, 0-4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жол айрығына кіре беріс, 0-2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Камышенка ауылына кіре беріс, </w:t>
            </w:r>
          </w:p>
          <w:p>
            <w:pPr>
              <w:spacing w:after="20"/>
              <w:ind w:left="20"/>
              <w:jc w:val="both"/>
            </w:pPr>
            <w:r>
              <w:rPr>
                <w:rFonts w:ascii="Times New Roman"/>
                <w:b w:val="false"/>
                <w:i w:val="false"/>
                <w:color w:val="000000"/>
                <w:sz w:val="20"/>
              </w:rPr>
              <w:t>
0-1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Сахновка ауылына кіре беріс, 0-9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Кондратьевка ауылына кіре беріс, 0-8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Михайловка ауылына кіре беріс, </w:t>
            </w:r>
          </w:p>
          <w:p>
            <w:pPr>
              <w:spacing w:after="20"/>
              <w:ind w:left="20"/>
              <w:jc w:val="both"/>
            </w:pPr>
            <w:r>
              <w:rPr>
                <w:rFonts w:ascii="Times New Roman"/>
                <w:b w:val="false"/>
                <w:i w:val="false"/>
                <w:color w:val="000000"/>
                <w:sz w:val="20"/>
              </w:rPr>
              <w:t>
0-1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Жанаауыл ауылына кіре беріс, 0-1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ауылына кіре беріс, 0-2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Бековка ауылына кіре беріс, 0-1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BD-329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Романовка ауылына кіре беріс, 0-1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BD-330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ауылына кіре беріс, 0-1 км</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BD-331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шекаралық пунктіне кіре беріс, 0-5 км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