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ec3b" w14:textId="a06e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2018 жылғы 18 қаңтардағы № 19 қаулысы. Шығыс Қазақстан облысының Әділет департаментінде 2018 жылғы 13 ақпанда № 5479 болып тіркелді. Күші жойылды - Шығыс Қазақстан облысы Бородулиха ауданы әкімдігінің 2019 жылғы 26 наурыздағы №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әкімдігінің 26.03.2019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5 шілдедегі Қылмыстық -атқару кодексінің 18 -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14-1)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 тармақшаларына сәйкес, Бородулиха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Е.Ж. Селихановқа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адамдарды, сондай-ақ бас бостандығынан айыру орындарынан босатылған адамдарды жұмысқа орналастыру жұмыс орындарына квота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8"/>
        <w:gridCol w:w="3796"/>
        <w:gridCol w:w="4596"/>
      </w:tblGrid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 атауы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квота мөлшері (%)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"Шығыстүстімет" ЖШС Орлов өндірістік кешені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"Семейгидрогеология" ЖШС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 Орманы МОТР" РММ Новошульба филиалы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 Орманы МОТР" РММ Бородулиха филиалы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 Зайтенов" ШҚ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 Яр" ЖМ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"Песчанка СФ" ЖШС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"Шығысшахтострой" АҚ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"Шығысэнерго" ЖШС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"ТрансЭкоСервис" ЖШС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