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e3ca7" w14:textId="c9e3c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Бородулиха ауданы Бақы ауылдық округінің елді мекендерінде шектеу іс–шараларын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Бородулиха ауданы Бақы ауылдық округі әкімінің 2018 жылғы 27 маусымдағы № 2 шешімі. Шығыс Қазақстан облысы Әділет департаментінің Бородулиха аудандық Әділет басқармасында 2018 жылғы 5 шілдеде № 5-8-164 болып тіркелді. Күші жойылды - Шығыс Қазақстан облысы Бородулиха ауданы Бақы ауылдық округі әкімінің 2019 жылғы 22 ақпандағы № 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Бородулиха ауданы Бақы ауылдық округі әкімінің 22.02.2019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"Ветеринария туралы" Қазақстан Республикасының 2002 жылғы 10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10-1 -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7-тармағына, "Қазақстан Республикасындағы жергілікті мемлекеттік басқару және өзін - өзі басқару туралы" Қазақстан Республикасының 2001 жылғы 23 қаңтардағы Заңының 35-бабының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Бородулиха ауданының бас мемлекеттік ветеринариялық-санитариялық инспектордың 2018 жылғы 31 мамырдағы № 366 ұсынысы негізінде, Бақы ауылдық округініңәкімі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Бородулиха ауданы ауылы, Бақы ауылдық округі Коростели ауылының, Ауыл станциясының, Тарск селосының, ЖСШ "Коростелевское" елді мекендерінде ірі қара мал арасында бруцеллез инфекциялық ауруына қарсы ветеринарлық- санитарлық іс – шараларды жүргізу және ошақты жою үшін шектеу іс – шаралары енгізілсін.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күнтiзбелiк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Бақы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Чуваткин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