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87588" w14:textId="3d875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 – шараларын тоқтату және "Бородулиха ауданы Подборный ауылдық округі Камышенка ауылы Тельман көшесі бойынша № 1, 2, 3, 4, 5, 6, 7, 8, 9, 10, 11, 12, 13, 14, 15, 16, 17, 18, 19, 20, 21, 22, 23, 24 үйлеріне және Песчаная көшесі бойынша № 1, 1а, 2, 3, 4, 5, 6 үйлеріне шектеу іс – шараларын енгізу туралы" Шығыс Қазақстан облысы Бородулиха ауданы Подборный ауылдық округі әкімінің 2018 жылғы 3 қыркүйектегі № 1 шешімінің күші жойылды деп тану туралы</w:t>
      </w:r>
    </w:p>
    <w:p>
      <w:pPr>
        <w:spacing w:after="0"/>
        <w:ind w:left="0"/>
        <w:jc w:val="both"/>
      </w:pPr>
      <w:r>
        <w:rPr>
          <w:rFonts w:ascii="Times New Roman"/>
          <w:b w:val="false"/>
          <w:i w:val="false"/>
          <w:color w:val="000000"/>
          <w:sz w:val="28"/>
        </w:rPr>
        <w:t>Шығыс Қазақстан облысы Бородулиха ауданы Подборный ауылдық округі әкімінің 2018 жылғы 13 желтоқсандағы № 3 шешімі. Шығыс Қазақстан облысы Әділет департаментінің Бородулиха аудандық Әділет басқармасында 2018 жылғы 20 желтоқсанда № 5-8-187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 бабының</w:t>
      </w:r>
      <w:r>
        <w:rPr>
          <w:rFonts w:ascii="Times New Roman"/>
          <w:b w:val="false"/>
          <w:i w:val="false"/>
          <w:color w:val="000000"/>
          <w:sz w:val="28"/>
        </w:rPr>
        <w:t xml:space="preserve"> 8-тармағына, "Құқықтық актілер туралы" Қазақстан Республикасының 2016 жылғы 6 сәуірдегі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және Бородулиха ауданының бас мемлекеттік ветеринариялық-санитариялық инспекторының 2018 жылғы 7 қарашадағы № 828 ұсынысы негізінде, Подборный ауылдық округінің әкімі ШЕШІМ ҚАБЫЛДАДЫ:</w:t>
      </w:r>
    </w:p>
    <w:bookmarkEnd w:id="1"/>
    <w:bookmarkStart w:name="z8" w:id="2"/>
    <w:p>
      <w:pPr>
        <w:spacing w:after="0"/>
        <w:ind w:left="0"/>
        <w:jc w:val="both"/>
      </w:pPr>
      <w:r>
        <w:rPr>
          <w:rFonts w:ascii="Times New Roman"/>
          <w:b w:val="false"/>
          <w:i w:val="false"/>
          <w:color w:val="000000"/>
          <w:sz w:val="28"/>
        </w:rPr>
        <w:t>
      1. Ауыл шаруашылығы жануарларының барлық түрлері, етқоректілер (ит және мысық) арасында құтырудың вирустық ауруына қарсы ошақты жою бойынша іс - шаралар кешенін жүргізуге байланысты Бородулиха ауданы Подборный ауылдық округі Камышенка ауылы Тельман көшесі бойынша № 1, 2, 3, 4, 5, 6, 7, 8, 9, 10, 11, 12, 13, 14, 15, 16, 17, 18, 19, 20, 21, 22, 23, 24 үйлерінде және Песчаная көше бойынша № 1, 1а, 2, 3, 4, 5, 6 үйлерінде шектеу іс – шаралары тоқтатылсын.</w:t>
      </w:r>
    </w:p>
    <w:bookmarkEnd w:id="2"/>
    <w:bookmarkStart w:name="z9" w:id="3"/>
    <w:p>
      <w:pPr>
        <w:spacing w:after="0"/>
        <w:ind w:left="0"/>
        <w:jc w:val="both"/>
      </w:pPr>
      <w:r>
        <w:rPr>
          <w:rFonts w:ascii="Times New Roman"/>
          <w:b w:val="false"/>
          <w:i w:val="false"/>
          <w:color w:val="000000"/>
          <w:sz w:val="28"/>
        </w:rPr>
        <w:t xml:space="preserve">
      2. "Бородулиха ауданы Подборный ауылдық округі Камышенка ауылы Тельман көшесі бойынша № 1, 2, 3, 4, 5, 6, 7, 8, 9, 10, 11, 12, 13, 14, 15, 16, 17, 18, 19, 20, 21, 22, 23, 24 үйлеріне және Песчаная көшесі бойынша № 1, 1а, 2, 3, 4, 5, 6 үйлеріне шектеу іс – шараларын енгізу туралы" Шығыс Қазақстан облысы Бородулиха ауданы Подборный ауылдық округі әкімінің 2018 жылғы 3 қыркүйектегі № 1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5-8-169 тіркелген, 2018 жылғы 21 қыркүйекте "Аудан тынысы", "Пульс района" аудандық газеттерінде және 2018 жылғы 13 қыркүйекте электрондық түрде Қазақстан Республикасы нормативтік құқықтық актілерінің эталондық бақылау банкінде жарияланған) күші жойылды деп танылсын.</w:t>
      </w:r>
    </w:p>
    <w:bookmarkEnd w:id="3"/>
    <w:bookmarkStart w:name="z10" w:id="4"/>
    <w:p>
      <w:pPr>
        <w:spacing w:after="0"/>
        <w:ind w:left="0"/>
        <w:jc w:val="both"/>
      </w:pPr>
      <w:r>
        <w:rPr>
          <w:rFonts w:ascii="Times New Roman"/>
          <w:b w:val="false"/>
          <w:i w:val="false"/>
          <w:color w:val="000000"/>
          <w:sz w:val="28"/>
        </w:rPr>
        <w:t>
      3. "Шығыс Қазақстан облысы Бородулиха ауданы Подборный ауылдық округі әкімінің аппараты" мемлекеттік мекемесі Қазақстан Республикасының заңнамасымен бекітілген тәртіпте:</w:t>
      </w:r>
    </w:p>
    <w:bookmarkEnd w:id="4"/>
    <w:bookmarkStart w:name="z11" w:id="5"/>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5"/>
    <w:bookmarkStart w:name="z12" w:id="6"/>
    <w:p>
      <w:pPr>
        <w:spacing w:after="0"/>
        <w:ind w:left="0"/>
        <w:jc w:val="both"/>
      </w:pPr>
      <w:r>
        <w:rPr>
          <w:rFonts w:ascii="Times New Roman"/>
          <w:b w:val="false"/>
          <w:i w:val="false"/>
          <w:color w:val="000000"/>
          <w:sz w:val="28"/>
        </w:rPr>
        <w:t>
      2) осы шешім мемлекеттік тіркелген күнінен кейін күнтізбелік он күн ішінде оның көшірмесін қазақ және орыс тілдерінде қағаз және электрондық түрде "Республикалық құқықтық ақпарат орталығы" шаруашылық жүргізу құқығындағы Республикалық мемлекеттік кәсіпорнына Қазақстан Республикасының нормативтік - құқықтық актілерінің эталондық бақылау банкіне ресми жариялау және енгізу үшін жолданылуын;</w:t>
      </w:r>
    </w:p>
    <w:bookmarkEnd w:id="6"/>
    <w:bookmarkStart w:name="z13" w:id="7"/>
    <w:p>
      <w:pPr>
        <w:spacing w:after="0"/>
        <w:ind w:left="0"/>
        <w:jc w:val="both"/>
      </w:pPr>
      <w:r>
        <w:rPr>
          <w:rFonts w:ascii="Times New Roman"/>
          <w:b w:val="false"/>
          <w:i w:val="false"/>
          <w:color w:val="000000"/>
          <w:sz w:val="28"/>
        </w:rPr>
        <w:t>
      3) осы шешім мемлекеттік тіркелген күнінен кейін күнтізбелік он күн ішінде оның көшірмесінің Бородулиха ауданының аумағында таратылатын мерзімді баспа басылымдарында ресми жариялауға жолданылуын;</w:t>
      </w:r>
    </w:p>
    <w:bookmarkEnd w:id="7"/>
    <w:bookmarkStart w:name="z14" w:id="8"/>
    <w:p>
      <w:pPr>
        <w:spacing w:after="0"/>
        <w:ind w:left="0"/>
        <w:jc w:val="both"/>
      </w:pPr>
      <w:r>
        <w:rPr>
          <w:rFonts w:ascii="Times New Roman"/>
          <w:b w:val="false"/>
          <w:i w:val="false"/>
          <w:color w:val="000000"/>
          <w:sz w:val="28"/>
        </w:rPr>
        <w:t>
      4) оның ресми жарияланғанынан кейін осы шешімнің Бородулиха ауданы әкімдігінің интернет – ресурсына орналастыруын қамтамасыз етсін.</w:t>
      </w:r>
    </w:p>
    <w:bookmarkEnd w:id="8"/>
    <w:bookmarkStart w:name="z15" w:id="9"/>
    <w:p>
      <w:pPr>
        <w:spacing w:after="0"/>
        <w:ind w:left="0"/>
        <w:jc w:val="both"/>
      </w:pPr>
      <w:r>
        <w:rPr>
          <w:rFonts w:ascii="Times New Roman"/>
          <w:b w:val="false"/>
          <w:i w:val="false"/>
          <w:color w:val="000000"/>
          <w:sz w:val="28"/>
        </w:rPr>
        <w:t>
      3. Осы шешімнің орындалуын бақылауды өзіме қалдырамын.</w:t>
      </w:r>
    </w:p>
    <w:bookmarkEnd w:id="9"/>
    <w:bookmarkStart w:name="z16" w:id="10"/>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Подборный ауылдық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Будумбаев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