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66ca" w14:textId="6826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орындарының квотасы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2018 жылғы 16 шілдедегі № 204 қаулысы. Шығыс Қазақстан облысы Әділет департаментінің Жарма аудандық Әділет басқармасында 2018 жылғы 31 шілдеде № 5-10-149 болып тіркелді. Күші жойылды - Шығыс Қазақстан облысы Жарма ауданы әкімдігінің 2019 жылғы 12 сәуірдегі № 96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12.04.2019 </w:t>
      </w:r>
      <w:r>
        <w:rPr>
          <w:rFonts w:ascii="Times New Roman"/>
          <w:b w:val="false"/>
          <w:i w:val="false"/>
          <w:color w:val="ff0000"/>
          <w:sz w:val="28"/>
        </w:rPr>
        <w:t>№ 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 тармақшасына, 37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Республикасының 2005 жылғы 13 сәуірдегі № 39 "Қазақстан Республикасында мүгедектерді әлеуметтік қорғау туралы"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Қазақстан Республикасының 2016 жылғы 6 сәуірдегі № 482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Қазақстан Республикасының 2016 жылғы 06 сәуірдегі № 480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13 маусымдағы № 498 "Мүгедектерді жұмысқа орналастыру үшін жұмыс орындарын квоталау қағидаларын бекіту туралы" (Қазақстан Республикасының Әділет министрлігінде 2016 жылы 28 шілдеде № 14010 болып тіркелді) </w:t>
      </w:r>
      <w:r>
        <w:rPr>
          <w:rFonts w:ascii="Times New Roman"/>
          <w:b w:val="false"/>
          <w:i w:val="false"/>
          <w:color w:val="000000"/>
          <w:sz w:val="28"/>
        </w:rPr>
        <w:t>бұйрығына</w:t>
      </w:r>
      <w:r>
        <w:rPr>
          <w:rFonts w:ascii="Times New Roman"/>
          <w:b w:val="false"/>
          <w:i w:val="false"/>
          <w:color w:val="000000"/>
          <w:sz w:val="28"/>
        </w:rPr>
        <w:t xml:space="preserve"> және мүгедектерді жұмыспен қамтуға көмек көрсету мақсатында, Жарма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Жарма ауданында ауыр жұмыстарды, еңбек жағдайлары зиянды, қауіпті жұмыс орындарын есептемегенде, жұмыс орындары санынан екіден төрт пайызға дейінгі мөлшерінде мүгедектер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Жарма ауданы әкімдігінің 2018 жылғы 10 сәуірдегі № 92 "Мүгедектер үшін жұмыс орындарының квотасы туралы" (Нормативтік құқықтық актілерді мемлекеттік тіркеу тізілімінде № 5-10-136 тіркелген, 2018 жылғы 4 мамырдағы "Қалба тынысы" аудандық газетінде және 2018 жылы 07 мамырында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"Жарма ауданының жұмыспен қамту және әлеуметтік бағдарламалар бөлімі" мемлекеттік мекемесі Қазақстан Республикасының заңнамалық актілерінде белгіленген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қаулыны Жарма ауданы әкімдігінің интернет-ресурсына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аудан әкімінің орынбасары А. Ибраевқа жүктелсін.</w:t>
      </w:r>
    </w:p>
    <w:bookmarkEnd w:id="8"/>
    <w:bookmarkStart w:name="z1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ауданы әкімінің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әкімдігінің </w:t>
            </w:r>
            <w:r>
              <w:br/>
            </w:r>
            <w:r>
              <w:rPr>
                <w:rFonts w:ascii="Times New Roman"/>
                <w:b w:val="false"/>
                <w:i w:val="false"/>
                <w:color w:val="000000"/>
                <w:sz w:val="20"/>
              </w:rPr>
              <w:t xml:space="preserve">2018 жылғы "16" шілдедегі </w:t>
            </w:r>
            <w:r>
              <w:br/>
            </w:r>
            <w:r>
              <w:rPr>
                <w:rFonts w:ascii="Times New Roman"/>
                <w:b w:val="false"/>
                <w:i w:val="false"/>
                <w:color w:val="000000"/>
                <w:sz w:val="20"/>
              </w:rPr>
              <w:t>№ 204 қаулысына қосымша</w:t>
            </w:r>
          </w:p>
        </w:tc>
      </w:tr>
    </w:tbl>
    <w:bookmarkStart w:name="z12" w:id="10"/>
    <w:p>
      <w:pPr>
        <w:spacing w:after="0"/>
        <w:ind w:left="0"/>
        <w:jc w:val="left"/>
      </w:pPr>
      <w:r>
        <w:rPr>
          <w:rFonts w:ascii="Times New Roman"/>
          <w:b/>
          <w:i w:val="false"/>
          <w:color w:val="000000"/>
        </w:rPr>
        <w:t xml:space="preserve"> Мүгедектер үшін жұмыс орындарына квота белгіленген ұйымдардың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5977"/>
        <w:gridCol w:w="1816"/>
        <w:gridCol w:w="2008"/>
        <w:gridCol w:w="1440"/>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 (адам)</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Жұмысорындар саны(бірліктер)</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"Жарма технология колледжі"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"Жаңғызтөбе орта мектеп- бала бақша кешені"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"П.Г. Карелин атындағы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"Георгиевка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"Георгиевский завод насосного оборудования"жауапкершілігі шектеулі серіктестігі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"Абай атындағы көпсалалы мектеп-гимназиясы"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басқарамасының "Жарма орталық аудандық ауруханасы" коммуналдық мемлекеттік қазыналық кәсіпорны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басқарамасының "Шар қалалық ауруханасы" коммуналдық мемлекеттік қазыналық кәсіпорны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"Жарма аудандық мәдениет үйі" коммуналдық мемлекеттік қазыналық кәсіпорны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"Маяковский атындағы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жөндеу" жауапкершілігі шектеулі серіктестігінің- "ПМС Шар" филиалы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жауапкершілігі шектеулі серіктестігінің "Шар локомотив жөндеу депосы" филиалы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шаруашылық жүргізу құқығындағы "Жарма ауданының ветеринарлық қызметі" коммуналдық мемлекеттік кәсіпорын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"Жамбыл атындағы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 236 орта мектебі"коммуналдық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"Актайлак би атындағыорта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"Б. Турсынов атындағы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Жармаауданы білім бөлімінің"Абай атындағы мектеп- балабақшакешені"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Құрылыс - Газ"жауапкершілігі шектеулі серіктестігі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ауданының дене шынықтыру және спорт бөлімінің балалар- жасөспірімдер спорт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"Бақыршық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"Бақыршық ЖСҚ" Жауапкершілігі шектеулі серіктестігі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ҚазақстанРеспубликасының ішкі істер министрлігі қылмыстық-атқару жүйесі комитетінің түзеу мекемелерінің республикалық мемлекеттік кәсіпорнының шаруашылық жүргізу құқығындағы "Еңбек-Өскемен" № 110 филиалы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жауапкершілігі шектеулі серіктестігі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"К. Шакенов атындағы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"Т. Кобдыкова атындағы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Жарма ауданы білім бөлімінің "Т. Хасенұлы атындағы орта мектебі" коммуналдық мемлекеттік мекемесі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"AS-INCOME" жауапкершілігі шектеулі серіктестігі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Тау-Дала филиалы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