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0e39" w14:textId="0800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бойынша пайдаланылмайтын ауыл шаруашылығы мақсатындағы жерлерге жер салығының базалық мөлшерлемелерін және біріңғай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2018 жылғы 14 наурыздағы № 19/167-VI шешімі. Шығыс Қазақстан облысының Әділет департаментінде 2018 жылғы 10 сәуірде № 5601 болып тіркелді. Күші жойылды - Шығыс Қазақстан облысы Жарма аудандық мәслихатының 2021 жылғы 29 наурыздағы № 4/25-VII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аудандық мәслихатының 29.03.2021 </w:t>
      </w:r>
      <w:r>
        <w:rPr>
          <w:rFonts w:ascii="Times New Roman"/>
          <w:b w:val="false"/>
          <w:i w:val="false"/>
          <w:color w:val="ff0000"/>
          <w:sz w:val="28"/>
        </w:rPr>
        <w:t>№ 4/25-VII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кеиін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Жарма ауданы бойынша пайдаланылмайтын ауыл шаруашылығы мақсатындағы жерлерге Қазақстан Республикасының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503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мөлшерлемесі және Қазақстан Республикасының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704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біріңғай жер салығының базалық мөлшерлемесі он есеге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Жарма аудандық мәслихатының 2016 жылғы 14 қазандағы № 7/50-VI "Пайдаланылмайтын ауыл шаруашылығы мақсатындағы жерлерге жер салығының базалық мөлшерлемелерін және бірыңғай жер салығының базалық мөлшерлемелерін жоғарылату туралы" (нормативтік құқықтық актілердің мемлекеттік тіркеу Тізілімінде 2016 жылғы 31 қазандағы № 4716 болып тіркелген, "Қалба тынысы" газетінде 2016 жылғы 5 қарашадағы № 57 санында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кеиін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