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ec05c" w14:textId="0fec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"Кеңсай ауылдық округінің Сарши ауылының "Ағайын" шаруа қожалығына шектеу іс-шараларын белгілеу туралы" Зайсан ауданы Кеңсай ауылдық округі әкімінің 2017 жылғы 4 қыркүйектегі № 7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2018 жылғы 16 ақпандағы № 3 шешімі. Шығыс Қазақстан облысының Әділет департаментінде 2018 жылғы 2 наурызда № 5503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"Құқықтық актілер туралы" Қазақстан Республикасының 2016 жылғы 6 сәуірдегі Заңының 46-бабының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Зайсан ауданының бас мемлекеттік ветеринариялық-санитариялық инспекторының 2018 жылғы 10 қаңтардағы № 10 ұсынысы негізінде, Кеңсай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Ірі қара малдардың бруцеллез ауруының ошақтарын жою жөніндегі ветеринариялық іс-шаралар кешені жүргізілгеніне байланысты Зайсан ауданының Кеңсай ауылдық округіндегі Сарши ауылының "Ағайын" шаруа қожалығына  шектеу іс-шаралары тоқтатылсын.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Зайсан ауданы Кеңсай ауылдық округі әкімінің 2017 жылғы 4 қыркүйектегі № 7 "Кеңсай ауылдық округінің Сарши ауылының "Ағайын" шаруа қожалығына шектеу іс-шараларын белгілеу туралы" (нормативтік құқықтық актілерді мемлекеттік тіркеу Тізілімінде № 5232 болып тіркелген, 2017 жылғы 17 қазанда Қазақстан Республикасының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Тауасаров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