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aa91" w14:textId="35fa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"Зайсан қала округінің "Заречный" мөлтек ауданында шектеу іс-шараларын белгілеу туралы" Зайсан қаласы әкімінің 2017 жылғы 10 қарашадағы № 4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2018 жылғы 8 қаңтардағы № 1 шешімі. Шығыс Қазақстан облысының Әділет департаментінде 2018 жылғы 19 қаңтарда № 5454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"Нормативтік 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Зайсан ауданының бас мемлекеттік ветеринариялық-санитариялық инспекторының 2017 жылғы 8 қарашадағы № 387 ұсынысы негізінде Зайсан қаласының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Зайсан қала округінің "Заречный" мөлтек ауданының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қаласы әкімінің 2017 жылғы 10 қарашадағы № 4 "Зайсан қала округінің "Заречный" мөлтек ауданында шектеу іс-шараларын белгілеу туралы" (нормативтік құқықтық актілерді мемлекеттік тіркеу Тізілімінде № 5295 болып тіркелген, 2017 жылғы 11 желтоқсандағы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Зайсан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