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b2e6" w14:textId="bbfb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Алтай ауданының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21 желтоқсандағы № 41/2-VI шешімі. Шығыс Қазақстан облысы Әділет департаментінің Зырян аудандық Әділет басқармасында 2018 жылғы 28 желтоқсанда № 5-12-181 болып тіркелді. Күші жойылды - Шығыс Қазақстан облысы Алтай ауданы мәслихатының 2019 жылғы 27 желтоқсандағы № 60/2-VI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27.12.2019 </w:t>
      </w:r>
      <w:r>
        <w:rPr>
          <w:rFonts w:ascii="Times New Roman"/>
          <w:b w:val="false"/>
          <w:i w:val="false"/>
          <w:color w:val="ff0000"/>
          <w:sz w:val="28"/>
        </w:rPr>
        <w:t>№ 60/2-VI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Ескерту. Тақырыбы жаңа редакцияда - Шығыс Қазақстан облысы Алтай ауданы мәслихатының 12.04.2019 </w:t>
      </w:r>
      <w:r>
        <w:rPr>
          <w:rFonts w:ascii="Times New Roman"/>
          <w:b w:val="false"/>
          <w:i w:val="false"/>
          <w:color w:val="ff0000"/>
          <w:sz w:val="28"/>
        </w:rPr>
        <w:t>№ 47/6-VI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Алтай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Алтай ауданы мәслихатының 12.04.2019 </w:t>
      </w:r>
      <w:r>
        <w:rPr>
          <w:rFonts w:ascii="Times New Roman"/>
          <w:b w:val="false"/>
          <w:i w:val="false"/>
          <w:color w:val="000000"/>
          <w:sz w:val="28"/>
        </w:rPr>
        <w:t>№ 47/6-VI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9040927,5 мың теңге, соның ішінде:</w:t>
      </w:r>
    </w:p>
    <w:p>
      <w:pPr>
        <w:spacing w:after="0"/>
        <w:ind w:left="0"/>
        <w:jc w:val="both"/>
      </w:pPr>
      <w:r>
        <w:rPr>
          <w:rFonts w:ascii="Times New Roman"/>
          <w:b w:val="false"/>
          <w:i w:val="false"/>
          <w:color w:val="000000"/>
          <w:sz w:val="28"/>
        </w:rPr>
        <w:t>
      салықтық түсімдер – 2527189,0 мың теңге;</w:t>
      </w:r>
    </w:p>
    <w:p>
      <w:pPr>
        <w:spacing w:after="0"/>
        <w:ind w:left="0"/>
        <w:jc w:val="both"/>
      </w:pPr>
      <w:r>
        <w:rPr>
          <w:rFonts w:ascii="Times New Roman"/>
          <w:b w:val="false"/>
          <w:i w:val="false"/>
          <w:color w:val="000000"/>
          <w:sz w:val="28"/>
        </w:rPr>
        <w:t>
      салықтық емес түсімдер – 38885,2 мың теңге;</w:t>
      </w:r>
    </w:p>
    <w:p>
      <w:pPr>
        <w:spacing w:after="0"/>
        <w:ind w:left="0"/>
        <w:jc w:val="both"/>
      </w:pPr>
      <w:r>
        <w:rPr>
          <w:rFonts w:ascii="Times New Roman"/>
          <w:b w:val="false"/>
          <w:i w:val="false"/>
          <w:color w:val="000000"/>
          <w:sz w:val="28"/>
        </w:rPr>
        <w:t>
      негiзгi капиталды сатудан түсетiн түсiмдер – 28366,8 мың теңге;</w:t>
      </w:r>
    </w:p>
    <w:p>
      <w:pPr>
        <w:spacing w:after="0"/>
        <w:ind w:left="0"/>
        <w:jc w:val="both"/>
      </w:pPr>
      <w:r>
        <w:rPr>
          <w:rFonts w:ascii="Times New Roman"/>
          <w:b w:val="false"/>
          <w:i w:val="false"/>
          <w:color w:val="000000"/>
          <w:sz w:val="28"/>
        </w:rPr>
        <w:t>
      трансферттер түсімі – 6446486,5 мың теңге;</w:t>
      </w:r>
    </w:p>
    <w:p>
      <w:pPr>
        <w:spacing w:after="0"/>
        <w:ind w:left="0"/>
        <w:jc w:val="both"/>
      </w:pPr>
      <w:r>
        <w:rPr>
          <w:rFonts w:ascii="Times New Roman"/>
          <w:b w:val="false"/>
          <w:i w:val="false"/>
          <w:color w:val="000000"/>
          <w:sz w:val="28"/>
        </w:rPr>
        <w:t>
      2) шығындар – 9045318,2 мың теңге;</w:t>
      </w:r>
    </w:p>
    <w:p>
      <w:pPr>
        <w:spacing w:after="0"/>
        <w:ind w:left="0"/>
        <w:jc w:val="both"/>
      </w:pPr>
      <w:r>
        <w:rPr>
          <w:rFonts w:ascii="Times New Roman"/>
          <w:b w:val="false"/>
          <w:i w:val="false"/>
          <w:color w:val="000000"/>
          <w:sz w:val="28"/>
        </w:rPr>
        <w:t>
      3) таза бюджеттік кредиттеу – -20227,5 мың теңге, соның ішінде:</w:t>
      </w:r>
    </w:p>
    <w:p>
      <w:pPr>
        <w:spacing w:after="0"/>
        <w:ind w:left="0"/>
        <w:jc w:val="both"/>
      </w:pPr>
      <w:r>
        <w:rPr>
          <w:rFonts w:ascii="Times New Roman"/>
          <w:b w:val="false"/>
          <w:i w:val="false"/>
          <w:color w:val="000000"/>
          <w:sz w:val="28"/>
        </w:rPr>
        <w:t>
      бюджеттік кредиттер – 26512,5 мың теңге;</w:t>
      </w:r>
    </w:p>
    <w:p>
      <w:pPr>
        <w:spacing w:after="0"/>
        <w:ind w:left="0"/>
        <w:jc w:val="both"/>
      </w:pPr>
      <w:r>
        <w:rPr>
          <w:rFonts w:ascii="Times New Roman"/>
          <w:b w:val="false"/>
          <w:i w:val="false"/>
          <w:color w:val="000000"/>
          <w:sz w:val="28"/>
        </w:rPr>
        <w:t>
      бюджеттік кредиттерді өтеу – 46740,0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15836,8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-15836,8 мың теңге, соның ішінде:</w:t>
      </w:r>
    </w:p>
    <w:p>
      <w:pPr>
        <w:spacing w:after="0"/>
        <w:ind w:left="0"/>
        <w:jc w:val="both"/>
      </w:pPr>
      <w:r>
        <w:rPr>
          <w:rFonts w:ascii="Times New Roman"/>
          <w:b w:val="false"/>
          <w:i w:val="false"/>
          <w:color w:val="000000"/>
          <w:sz w:val="28"/>
        </w:rPr>
        <w:t>
      қарыздар түсімі – 26512,0 мың теңге;</w:t>
      </w:r>
    </w:p>
    <w:p>
      <w:pPr>
        <w:spacing w:after="0"/>
        <w:ind w:left="0"/>
        <w:jc w:val="both"/>
      </w:pPr>
      <w:r>
        <w:rPr>
          <w:rFonts w:ascii="Times New Roman"/>
          <w:b w:val="false"/>
          <w:i w:val="false"/>
          <w:color w:val="000000"/>
          <w:sz w:val="28"/>
        </w:rPr>
        <w:t>
      қарыздарды өтеу – 46740,0 мың теңге;</w:t>
      </w:r>
    </w:p>
    <w:p>
      <w:pPr>
        <w:spacing w:after="0"/>
        <w:ind w:left="0"/>
        <w:jc w:val="both"/>
      </w:pPr>
      <w:r>
        <w:rPr>
          <w:rFonts w:ascii="Times New Roman"/>
          <w:b w:val="false"/>
          <w:i w:val="false"/>
          <w:color w:val="000000"/>
          <w:sz w:val="28"/>
        </w:rPr>
        <w:t>
      бюджет қаражатының пайдаланылатын қалдықтары – 4391,2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ауданы мәслихатының 03.12.2019 </w:t>
      </w:r>
      <w:r>
        <w:rPr>
          <w:rFonts w:ascii="Times New Roman"/>
          <w:b w:val="false"/>
          <w:i w:val="false"/>
          <w:color w:val="000000"/>
          <w:sz w:val="28"/>
        </w:rPr>
        <w:t>№ 57/2-VI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"2019-2021 жылдарға арналған облыстық бюджет туралы" Шығыс Қазақстан облыстық мәслихатының 2018 жылғы 13 желтоқсандағы № 25/280-VI (нормативтік құқықтық актілердің мемлекеттік тіркеу Тізілімінде № 5704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2019 жылға арналған аудандық бюджетке әлеуметтік салық, төлем көзінен ұсталатын жеке табыс салығы бойынша кірістерді бөлу нормативтері 100 пайыз көлемінде орындауға алынсын.</w:t>
      </w:r>
    </w:p>
    <w:bookmarkEnd w:id="2"/>
    <w:bookmarkStart w:name="z6" w:id="3"/>
    <w:p>
      <w:pPr>
        <w:spacing w:after="0"/>
        <w:ind w:left="0"/>
        <w:jc w:val="both"/>
      </w:pPr>
      <w:r>
        <w:rPr>
          <w:rFonts w:ascii="Times New Roman"/>
          <w:b w:val="false"/>
          <w:i w:val="false"/>
          <w:color w:val="000000"/>
          <w:sz w:val="28"/>
        </w:rPr>
        <w:t xml:space="preserve">
      3. 2019 жылға арналған аудандық бюджетте облыстық бюджеттен аудандық бюджетке берілетін субвенциялардың көлемі 2240191 мың теңге сомада ескерілсін. </w:t>
      </w:r>
    </w:p>
    <w:bookmarkEnd w:id="3"/>
    <w:bookmarkStart w:name="z7" w:id="4"/>
    <w:p>
      <w:pPr>
        <w:spacing w:after="0"/>
        <w:ind w:left="0"/>
        <w:jc w:val="both"/>
      </w:pPr>
      <w:r>
        <w:rPr>
          <w:rFonts w:ascii="Times New Roman"/>
          <w:b w:val="false"/>
          <w:i w:val="false"/>
          <w:color w:val="000000"/>
          <w:sz w:val="28"/>
        </w:rPr>
        <w:t>
      4. 2019 жылға арналған аудандық бюджетте аудандық маңызы бар қалалардың, ауылдардың, кенттердің, ауылдық округтердің бюджеттерінен аудандық бюджетке берілетін 211016,0 мың теңге сомада бюджеттік алымдар ескерілсін, соның ішінде:</w:t>
      </w:r>
    </w:p>
    <w:bookmarkEnd w:id="4"/>
    <w:p>
      <w:pPr>
        <w:spacing w:after="0"/>
        <w:ind w:left="0"/>
        <w:jc w:val="both"/>
      </w:pPr>
      <w:r>
        <w:rPr>
          <w:rFonts w:ascii="Times New Roman"/>
          <w:b w:val="false"/>
          <w:i w:val="false"/>
          <w:color w:val="000000"/>
          <w:sz w:val="28"/>
        </w:rPr>
        <w:t>
      - Алтай қаласынан 203016,0 мың теңге;</w:t>
      </w:r>
    </w:p>
    <w:p>
      <w:pPr>
        <w:spacing w:after="0"/>
        <w:ind w:left="0"/>
        <w:jc w:val="both"/>
      </w:pPr>
      <w:r>
        <w:rPr>
          <w:rFonts w:ascii="Times New Roman"/>
          <w:b w:val="false"/>
          <w:i w:val="false"/>
          <w:color w:val="000000"/>
          <w:sz w:val="28"/>
        </w:rPr>
        <w:t>
      - Жаңа Бұқтырма кентінен 8000,0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Алтай ауданы мәслихатының 05.11.2019 </w:t>
      </w:r>
      <w:r>
        <w:rPr>
          <w:rFonts w:ascii="Times New Roman"/>
          <w:b w:val="false"/>
          <w:i w:val="false"/>
          <w:color w:val="000000"/>
          <w:sz w:val="28"/>
        </w:rPr>
        <w:t>№ 55/2-VI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5. 2019 жылға арналған аудандық бюджетте аудандық маңызы бар қалалардың, ауылдардың, кенттердің, ауылдық округтердің бюджеттеріне аудандық бюджеттен берілетін субвенциялардың жалпы көлемі 73269,6 мың теңге сомада көзделсін, соның ішінде:</w:t>
      </w:r>
    </w:p>
    <w:bookmarkEnd w:id="5"/>
    <w:p>
      <w:pPr>
        <w:spacing w:after="0"/>
        <w:ind w:left="0"/>
        <w:jc w:val="both"/>
      </w:pPr>
      <w:r>
        <w:rPr>
          <w:rFonts w:ascii="Times New Roman"/>
          <w:b w:val="false"/>
          <w:i w:val="false"/>
          <w:color w:val="000000"/>
          <w:sz w:val="28"/>
        </w:rPr>
        <w:t>
      - Серебрянск қаласына 24249,0 мың теңге;</w:t>
      </w:r>
    </w:p>
    <w:p>
      <w:pPr>
        <w:spacing w:after="0"/>
        <w:ind w:left="0"/>
        <w:jc w:val="both"/>
      </w:pPr>
      <w:r>
        <w:rPr>
          <w:rFonts w:ascii="Times New Roman"/>
          <w:b w:val="false"/>
          <w:i w:val="false"/>
          <w:color w:val="000000"/>
          <w:sz w:val="28"/>
        </w:rPr>
        <w:t>
      - Зубовск кентіне 10110,0 мың теңге;</w:t>
      </w:r>
    </w:p>
    <w:p>
      <w:pPr>
        <w:spacing w:after="0"/>
        <w:ind w:left="0"/>
        <w:jc w:val="both"/>
      </w:pPr>
      <w:r>
        <w:rPr>
          <w:rFonts w:ascii="Times New Roman"/>
          <w:b w:val="false"/>
          <w:i w:val="false"/>
          <w:color w:val="000000"/>
          <w:sz w:val="28"/>
        </w:rPr>
        <w:t>
      - Октябрьский кентіне 4762,6 мың теңге;</w:t>
      </w:r>
    </w:p>
    <w:p>
      <w:pPr>
        <w:spacing w:after="0"/>
        <w:ind w:left="0"/>
        <w:jc w:val="both"/>
      </w:pPr>
      <w:r>
        <w:rPr>
          <w:rFonts w:ascii="Times New Roman"/>
          <w:b w:val="false"/>
          <w:i w:val="false"/>
          <w:color w:val="000000"/>
          <w:sz w:val="28"/>
        </w:rPr>
        <w:t>
      - Малеевск ауылдық округіне 16505,0 мың теңге;</w:t>
      </w:r>
    </w:p>
    <w:p>
      <w:pPr>
        <w:spacing w:after="0"/>
        <w:ind w:left="0"/>
        <w:jc w:val="both"/>
      </w:pPr>
      <w:r>
        <w:rPr>
          <w:rFonts w:ascii="Times New Roman"/>
          <w:b w:val="false"/>
          <w:i w:val="false"/>
          <w:color w:val="000000"/>
          <w:sz w:val="28"/>
        </w:rPr>
        <w:t>
      - Соловьево ауылдық округіне 17643,0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Алтай ауданы мәслихатының 05.11.2019 </w:t>
      </w:r>
      <w:r>
        <w:rPr>
          <w:rFonts w:ascii="Times New Roman"/>
          <w:b w:val="false"/>
          <w:i w:val="false"/>
          <w:color w:val="000000"/>
          <w:sz w:val="28"/>
        </w:rPr>
        <w:t>№ 55/2-VI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xml:space="preserve">
      6. Қазақстан Республикасының 2015 жылғы 23 қарашадағы Еңбек кодексінің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ветеринария, орман шаруашылығы және ерекше қорғалатын табиғи аумақтар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6"/>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денсаулық сақтау, әлеуметтiк қамсыздандыру, бiлiм беру, мәдениет,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 </w:t>
      </w:r>
    </w:p>
    <w:bookmarkStart w:name="z10" w:id="7"/>
    <w:p>
      <w:pPr>
        <w:spacing w:after="0"/>
        <w:ind w:left="0"/>
        <w:jc w:val="both"/>
      </w:pPr>
      <w:r>
        <w:rPr>
          <w:rFonts w:ascii="Times New Roman"/>
          <w:b w:val="false"/>
          <w:i w:val="false"/>
          <w:color w:val="000000"/>
          <w:sz w:val="28"/>
        </w:rPr>
        <w:t>
      7. Ауданның жергілікті атқарушы органының 2019 жылға арналған резерві 30000 мың теңге сомада бекітілсін.</w:t>
      </w:r>
    </w:p>
    <w:bookmarkEnd w:id="7"/>
    <w:bookmarkStart w:name="z11" w:id="8"/>
    <w:p>
      <w:pPr>
        <w:spacing w:after="0"/>
        <w:ind w:left="0"/>
        <w:jc w:val="both"/>
      </w:pPr>
      <w:r>
        <w:rPr>
          <w:rFonts w:ascii="Times New Roman"/>
          <w:b w:val="false"/>
          <w:i w:val="false"/>
          <w:color w:val="000000"/>
          <w:sz w:val="28"/>
        </w:rPr>
        <w:t xml:space="preserve">
      8. 2019 жылға арналған аудандық бюджетте атқарылу үдерісінде секвестрге жатпайтын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8"/>
    <w:bookmarkStart w:name="z12" w:id="9"/>
    <w:p>
      <w:pPr>
        <w:spacing w:after="0"/>
        <w:ind w:left="0"/>
        <w:jc w:val="both"/>
      </w:pPr>
      <w:r>
        <w:rPr>
          <w:rFonts w:ascii="Times New Roman"/>
          <w:b w:val="false"/>
          <w:i w:val="false"/>
          <w:color w:val="000000"/>
          <w:sz w:val="28"/>
        </w:rPr>
        <w:t xml:space="preserve">
      9. 2019 жылға арналған аудандық маңызы бар қалалардың, кенттердің, ауылдардың, ауылдық округтердің әкімдерінің бюджеттік бағдарламалар әкiмшiлерi бойынша шығындарының тізбесі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13 - қосымшаларға сәйкес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Алтай ауданы мәслихатының 28.06.2019 </w:t>
      </w:r>
      <w:r>
        <w:rPr>
          <w:rFonts w:ascii="Times New Roman"/>
          <w:b w:val="false"/>
          <w:i w:val="false"/>
          <w:color w:val="000000"/>
          <w:sz w:val="28"/>
        </w:rPr>
        <w:t>№ 50/2-VI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10. 2019 жылға арналған жергілікті өзін-өзі басқару органдарына тапсырылатын кірістер тізбесі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қосымшаларға</w:t>
      </w:r>
      <w:r>
        <w:rPr>
          <w:rFonts w:ascii="Times New Roman"/>
          <w:b w:val="false"/>
          <w:i w:val="false"/>
          <w:color w:val="000000"/>
          <w:sz w:val="28"/>
        </w:rPr>
        <w:t xml:space="preserve"> сәйкес бекітілсін.</w:t>
      </w:r>
    </w:p>
    <w:bookmarkEnd w:id="10"/>
    <w:bookmarkStart w:name="z14" w:id="11"/>
    <w:p>
      <w:pPr>
        <w:spacing w:after="0"/>
        <w:ind w:left="0"/>
        <w:jc w:val="both"/>
      </w:pPr>
      <w:r>
        <w:rPr>
          <w:rFonts w:ascii="Times New Roman"/>
          <w:b w:val="false"/>
          <w:i w:val="false"/>
          <w:color w:val="000000"/>
          <w:sz w:val="28"/>
        </w:rPr>
        <w:t xml:space="preserve">
      11. Зырян ауданының мәслихатының кейбір шешімдері </w:t>
      </w:r>
      <w:r>
        <w:rPr>
          <w:rFonts w:ascii="Times New Roman"/>
          <w:b w:val="false"/>
          <w:i w:val="false"/>
          <w:color w:val="000000"/>
          <w:sz w:val="28"/>
        </w:rPr>
        <w:t>12 - қосымшаға</w:t>
      </w:r>
      <w:r>
        <w:rPr>
          <w:rFonts w:ascii="Times New Roman"/>
          <w:b w:val="false"/>
          <w:i w:val="false"/>
          <w:color w:val="000000"/>
          <w:sz w:val="28"/>
        </w:rPr>
        <w:t xml:space="preserve"> сәйкес күшін жойды деп танылсын. </w:t>
      </w:r>
    </w:p>
    <w:bookmarkEnd w:id="11"/>
    <w:bookmarkStart w:name="z15" w:id="12"/>
    <w:p>
      <w:pPr>
        <w:spacing w:after="0"/>
        <w:ind w:left="0"/>
        <w:jc w:val="both"/>
      </w:pPr>
      <w:r>
        <w:rPr>
          <w:rFonts w:ascii="Times New Roman"/>
          <w:b w:val="false"/>
          <w:i w:val="false"/>
          <w:color w:val="000000"/>
          <w:sz w:val="28"/>
        </w:rPr>
        <w:t>
      12. Осы шешім 2019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Ледянкин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ауданының мәслихатының</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41/2 -VI шешіміне </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Алтай ауданы мәслихатының 03.12.2019 </w:t>
      </w:r>
      <w:r>
        <w:rPr>
          <w:rFonts w:ascii="Times New Roman"/>
          <w:b w:val="false"/>
          <w:i w:val="false"/>
          <w:color w:val="ff0000"/>
          <w:sz w:val="28"/>
        </w:rPr>
        <w:t>№ 57/2-VI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9"/>
        <w:gridCol w:w="714"/>
        <w:gridCol w:w="6078"/>
        <w:gridCol w:w="3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9040927,5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2527189,0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902379,0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902379,0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502941,1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457283,2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29358,3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6446486,5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6235469,9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6235469,9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9045318,2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167827,7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167027,7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503615,8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4682128,9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3842501,6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3840821,6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806941,1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604979,1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604979,1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823723,6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487574,8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487574,8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41/2 -VI шешіміне </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5167006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96"/>
        <w:gridCol w:w="1300"/>
        <w:gridCol w:w="1301"/>
        <w:gridCol w:w="5648"/>
        <w:gridCol w:w="23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5167006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3121264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3119864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41/2 -VI шешіміне </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2021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5226972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96"/>
        <w:gridCol w:w="1300"/>
        <w:gridCol w:w="1301"/>
        <w:gridCol w:w="5648"/>
        <w:gridCol w:w="23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5226972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3179830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41/2-VI шешіміне </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2019 жылға арналған аудандық бюджетті атқару үрдісінде секвестрлеуге жатпайтын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2479"/>
        <w:gridCol w:w="2479"/>
        <w:gridCol w:w="4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41/2 -VI шешіміне </w:t>
            </w:r>
            <w:r>
              <w:br/>
            </w:r>
            <w:r>
              <w:rPr>
                <w:rFonts w:ascii="Times New Roman"/>
                <w:b w:val="false"/>
                <w:i w:val="false"/>
                <w:color w:val="000000"/>
                <w:sz w:val="20"/>
              </w:rPr>
              <w:t>5 - қосымша</w:t>
            </w:r>
          </w:p>
        </w:tc>
      </w:tr>
    </w:tbl>
    <w:p>
      <w:pPr>
        <w:spacing w:after="0"/>
        <w:ind w:left="0"/>
        <w:jc w:val="left"/>
      </w:pPr>
      <w:r>
        <w:rPr>
          <w:rFonts w:ascii="Times New Roman"/>
          <w:b/>
          <w:i w:val="false"/>
          <w:color w:val="000000"/>
        </w:rPr>
        <w:t xml:space="preserve"> 2019 жылға қаладағы аудан, аудандық маңызы бар қаланың, кент, ауыл, ауылдық округ әкімінің қызметін қамтамасыз ету жөніндегі қызметтерге шығыстар</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Алтай ауданы мәслихатының 03.12.2019 </w:t>
      </w:r>
      <w:r>
        <w:rPr>
          <w:rFonts w:ascii="Times New Roman"/>
          <w:b w:val="false"/>
          <w:i w:val="false"/>
          <w:color w:val="ff0000"/>
          <w:sz w:val="28"/>
        </w:rPr>
        <w:t>№ 57/2-VI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661"/>
        <w:gridCol w:w="7872"/>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41/2-VI шешіміне </w:t>
            </w:r>
            <w:r>
              <w:br/>
            </w:r>
            <w:r>
              <w:rPr>
                <w:rFonts w:ascii="Times New Roman"/>
                <w:b w:val="false"/>
                <w:i w:val="false"/>
                <w:color w:val="000000"/>
                <w:sz w:val="20"/>
              </w:rPr>
              <w:t>6 - қосымша</w:t>
            </w:r>
          </w:p>
        </w:tc>
      </w:tr>
    </w:tbl>
    <w:p>
      <w:pPr>
        <w:spacing w:after="0"/>
        <w:ind w:left="0"/>
        <w:jc w:val="left"/>
      </w:pPr>
      <w:r>
        <w:rPr>
          <w:rFonts w:ascii="Times New Roman"/>
          <w:b/>
          <w:i w:val="false"/>
          <w:color w:val="000000"/>
        </w:rPr>
        <w:t xml:space="preserve"> 2019 жылға ауылдық жерлерде балаларды мектепке дейін тегін алып баруды және кері алып келуді ұйымдастыруға шығыстар</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Алтай ауданы мәслихатының 03.12.2019 </w:t>
      </w:r>
      <w:r>
        <w:rPr>
          <w:rFonts w:ascii="Times New Roman"/>
          <w:b w:val="false"/>
          <w:i w:val="false"/>
          <w:color w:val="ff0000"/>
          <w:sz w:val="28"/>
        </w:rPr>
        <w:t>№ 57/2-VI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41/2 -VI шешіміне </w:t>
            </w:r>
            <w:r>
              <w:br/>
            </w:r>
            <w:r>
              <w:rPr>
                <w:rFonts w:ascii="Times New Roman"/>
                <w:b w:val="false"/>
                <w:i w:val="false"/>
                <w:color w:val="000000"/>
                <w:sz w:val="20"/>
              </w:rPr>
              <w:t>7 - қосымша</w:t>
            </w:r>
          </w:p>
        </w:tc>
      </w:tr>
    </w:tbl>
    <w:p>
      <w:pPr>
        <w:spacing w:after="0"/>
        <w:ind w:left="0"/>
        <w:jc w:val="left"/>
      </w:pPr>
      <w:r>
        <w:rPr>
          <w:rFonts w:ascii="Times New Roman"/>
          <w:b/>
          <w:i w:val="false"/>
          <w:color w:val="000000"/>
        </w:rPr>
        <w:t xml:space="preserve"> 2019 жылға елді мекендерде сумен жабдықтауды ұйымдастыруға шығындар</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Алтай ауданы мәслихатының 03.12.2019 </w:t>
      </w:r>
      <w:r>
        <w:rPr>
          <w:rFonts w:ascii="Times New Roman"/>
          <w:b w:val="false"/>
          <w:i w:val="false"/>
          <w:color w:val="ff0000"/>
          <w:sz w:val="28"/>
        </w:rPr>
        <w:t>№ 57/2-VI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41/2 -VI шешіміне </w:t>
            </w:r>
            <w:r>
              <w:br/>
            </w:r>
            <w:r>
              <w:rPr>
                <w:rFonts w:ascii="Times New Roman"/>
                <w:b w:val="false"/>
                <w:i w:val="false"/>
                <w:color w:val="000000"/>
                <w:sz w:val="20"/>
              </w:rPr>
              <w:t>8 - қосымша</w:t>
            </w:r>
          </w:p>
        </w:tc>
      </w:tr>
    </w:tbl>
    <w:p>
      <w:pPr>
        <w:spacing w:after="0"/>
        <w:ind w:left="0"/>
        <w:jc w:val="left"/>
      </w:pPr>
      <w:r>
        <w:rPr>
          <w:rFonts w:ascii="Times New Roman"/>
          <w:b/>
          <w:i w:val="false"/>
          <w:color w:val="000000"/>
        </w:rPr>
        <w:t xml:space="preserve"> 2019 жылға аудандық маңызы бар қалаларда, кенттерде, ауылдарда, ауылдық округтерде автомобиль жолдарының жұмыс істеуін қамтамасыз етуге шығыстар</w:t>
      </w:r>
    </w:p>
    <w:p>
      <w:pPr>
        <w:spacing w:after="0"/>
        <w:ind w:left="0"/>
        <w:jc w:val="both"/>
      </w:pPr>
      <w:r>
        <w:rPr>
          <w:rFonts w:ascii="Times New Roman"/>
          <w:b w:val="false"/>
          <w:i w:val="false"/>
          <w:color w:val="ff0000"/>
          <w:sz w:val="28"/>
        </w:rPr>
        <w:t xml:space="preserve">
      Ескерту. 8-қосымша жаңа редакцияда - Шығыс Қазақстан облысы Алтай ауданы мәслихатының 03.12.2019 </w:t>
      </w:r>
      <w:r>
        <w:rPr>
          <w:rFonts w:ascii="Times New Roman"/>
          <w:b w:val="false"/>
          <w:i w:val="false"/>
          <w:color w:val="ff0000"/>
          <w:sz w:val="28"/>
        </w:rPr>
        <w:t>№ 57/2-VI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41/2-VI шешіміне </w:t>
            </w:r>
            <w:r>
              <w:br/>
            </w:r>
            <w:r>
              <w:rPr>
                <w:rFonts w:ascii="Times New Roman"/>
                <w:b w:val="false"/>
                <w:i w:val="false"/>
                <w:color w:val="000000"/>
                <w:sz w:val="20"/>
              </w:rPr>
              <w:t>9 - қосымша</w:t>
            </w:r>
          </w:p>
        </w:tc>
      </w:tr>
    </w:tbl>
    <w:p>
      <w:pPr>
        <w:spacing w:after="0"/>
        <w:ind w:left="0"/>
        <w:jc w:val="left"/>
      </w:pPr>
      <w:r>
        <w:rPr>
          <w:rFonts w:ascii="Times New Roman"/>
          <w:b/>
          <w:i w:val="false"/>
          <w:color w:val="000000"/>
        </w:rPr>
        <w:t xml:space="preserve"> 2019 жылға төлем көзінен салық салынбайтын табыстардан ұсталатын жеке табыс салығы бойынша жергілікті өзін-өзі басқару органдарына берілетін трансферттер</w:t>
      </w:r>
    </w:p>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Алтай ауданы мәслихатының 05.11.2019 </w:t>
      </w:r>
      <w:r>
        <w:rPr>
          <w:rFonts w:ascii="Times New Roman"/>
          <w:b w:val="false"/>
          <w:i w:val="false"/>
          <w:color w:val="ff0000"/>
          <w:sz w:val="28"/>
        </w:rPr>
        <w:t>№ 55/2-VI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41/2-VI шешіміне </w:t>
            </w:r>
            <w:r>
              <w:br/>
            </w:r>
            <w:r>
              <w:rPr>
                <w:rFonts w:ascii="Times New Roman"/>
                <w:b w:val="false"/>
                <w:i w:val="false"/>
                <w:color w:val="000000"/>
                <w:sz w:val="20"/>
              </w:rPr>
              <w:t>10 - қосымша</w:t>
            </w:r>
          </w:p>
        </w:tc>
      </w:tr>
    </w:tbl>
    <w:p>
      <w:pPr>
        <w:spacing w:after="0"/>
        <w:ind w:left="0"/>
        <w:jc w:val="left"/>
      </w:pPr>
      <w:r>
        <w:rPr>
          <w:rFonts w:ascii="Times New Roman"/>
          <w:b/>
          <w:i w:val="false"/>
          <w:color w:val="000000"/>
        </w:rPr>
        <w:t xml:space="preserve"> 2019 жылға жеке тұлғалардан көлiк құралдарына салынатын салық бойынша жергілікті өзін-өзі басқару органдарына берілетін трансферттер</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Алтай ауданы мәслихатының 05.11.2019 </w:t>
      </w:r>
      <w:r>
        <w:rPr>
          <w:rFonts w:ascii="Times New Roman"/>
          <w:b w:val="false"/>
          <w:i w:val="false"/>
          <w:color w:val="ff0000"/>
          <w:sz w:val="28"/>
        </w:rPr>
        <w:t>№ 55/2-VI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41/2-VI шешіміне </w:t>
            </w:r>
            <w:r>
              <w:br/>
            </w:r>
            <w:r>
              <w:rPr>
                <w:rFonts w:ascii="Times New Roman"/>
                <w:b w:val="false"/>
                <w:i w:val="false"/>
                <w:color w:val="000000"/>
                <w:sz w:val="20"/>
              </w:rPr>
              <w:t>11 - қосымша</w:t>
            </w:r>
          </w:p>
        </w:tc>
      </w:tr>
    </w:tbl>
    <w:p>
      <w:pPr>
        <w:spacing w:after="0"/>
        <w:ind w:left="0"/>
        <w:jc w:val="left"/>
      </w:pPr>
      <w:r>
        <w:rPr>
          <w:rFonts w:ascii="Times New Roman"/>
          <w:b/>
          <w:i w:val="false"/>
          <w:color w:val="000000"/>
        </w:rPr>
        <w:t xml:space="preserve"> 2019 жылға заңды тұлғалардан көлiк құралдарына салынатын салық бойынша жергілікті өзін-өзі басқару органдарына трансферттер</w:t>
      </w:r>
    </w:p>
    <w:p>
      <w:pPr>
        <w:spacing w:after="0"/>
        <w:ind w:left="0"/>
        <w:jc w:val="both"/>
      </w:pPr>
      <w:r>
        <w:rPr>
          <w:rFonts w:ascii="Times New Roman"/>
          <w:b w:val="false"/>
          <w:i w:val="false"/>
          <w:color w:val="ff0000"/>
          <w:sz w:val="28"/>
        </w:rPr>
        <w:t xml:space="preserve">
      Ескерту. 11-қосымша жаңа редакцияда - Шығыс Қазақстан облысы Алтай ауданы мәслихатының 05.11.2019 </w:t>
      </w:r>
      <w:r>
        <w:rPr>
          <w:rFonts w:ascii="Times New Roman"/>
          <w:b w:val="false"/>
          <w:i w:val="false"/>
          <w:color w:val="ff0000"/>
          <w:sz w:val="28"/>
        </w:rPr>
        <w:t>№ 55/2-VI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3462"/>
        <w:gridCol w:w="6539"/>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41/2-VI шешіміне </w:t>
            </w:r>
            <w:r>
              <w:br/>
            </w:r>
            <w:r>
              <w:rPr>
                <w:rFonts w:ascii="Times New Roman"/>
                <w:b w:val="false"/>
                <w:i w:val="false"/>
                <w:color w:val="000000"/>
                <w:sz w:val="20"/>
              </w:rPr>
              <w:t>12 - қосымша</w:t>
            </w:r>
          </w:p>
        </w:tc>
      </w:tr>
    </w:tbl>
    <w:p>
      <w:pPr>
        <w:spacing w:after="0"/>
        <w:ind w:left="0"/>
        <w:jc w:val="left"/>
      </w:pPr>
      <w:r>
        <w:rPr>
          <w:rFonts w:ascii="Times New Roman"/>
          <w:b/>
          <w:i w:val="false"/>
          <w:color w:val="000000"/>
        </w:rPr>
        <w:t xml:space="preserve"> Зырян ауданының мәслихатының күшін жойған кейбір шешімдерінің тізімі</w:t>
      </w:r>
    </w:p>
    <w:bookmarkStart w:name="z28" w:id="13"/>
    <w:p>
      <w:pPr>
        <w:spacing w:after="0"/>
        <w:ind w:left="0"/>
        <w:jc w:val="both"/>
      </w:pPr>
      <w:r>
        <w:rPr>
          <w:rFonts w:ascii="Times New Roman"/>
          <w:b w:val="false"/>
          <w:i w:val="false"/>
          <w:color w:val="000000"/>
          <w:sz w:val="28"/>
        </w:rPr>
        <w:t xml:space="preserve">
      1. "2018-2020 жылдарға арналған Зырян аудандық бюджеті туралы" Зырян ауданының мәслихатының 2017 жылғы 25 желтоқсандағы 24/2-VI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5376 тіркелген, Қазақстан Республикасы нормативтік құқықтық актілерінің Эталондық бақылау банкінде 2018 жылғы 5 қаңтарда электрондық түрде жарияланған);</w:t>
      </w:r>
    </w:p>
    <w:bookmarkEnd w:id="13"/>
    <w:bookmarkStart w:name="z29" w:id="14"/>
    <w:p>
      <w:pPr>
        <w:spacing w:after="0"/>
        <w:ind w:left="0"/>
        <w:jc w:val="both"/>
      </w:pPr>
      <w:r>
        <w:rPr>
          <w:rFonts w:ascii="Times New Roman"/>
          <w:b w:val="false"/>
          <w:i w:val="false"/>
          <w:color w:val="000000"/>
          <w:sz w:val="28"/>
        </w:rPr>
        <w:t xml:space="preserve">
      2. "2018-2020 жылдарға арналған Зырян аудандық бюджеті туралы" Зырян ауданының мәслихатының 2017 жылғы 25 желтоқсандағы № 24/2-VI шешіміне өзгерістер енгізу туралы" Зырян ауданының мәслихатының 2018 жылғы 15 наурыздағы 26/2-VI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5551 тіркелген, Қазақстан Республикасы нормативтік құқықтық актілерінің Эталондық бақылау банкінде 2018 жылғы 29 наурызда электрондық түрде жарияланған);</w:t>
      </w:r>
    </w:p>
    <w:bookmarkEnd w:id="14"/>
    <w:bookmarkStart w:name="z30" w:id="15"/>
    <w:p>
      <w:pPr>
        <w:spacing w:after="0"/>
        <w:ind w:left="0"/>
        <w:jc w:val="both"/>
      </w:pPr>
      <w:r>
        <w:rPr>
          <w:rFonts w:ascii="Times New Roman"/>
          <w:b w:val="false"/>
          <w:i w:val="false"/>
          <w:color w:val="000000"/>
          <w:sz w:val="28"/>
        </w:rPr>
        <w:t xml:space="preserve">
      3. "2018-2020 жылдарға арналған Зырян аудандық бюджеті туралы" Зырян ауданының мәслихатының 2017 жылғы 25 желтоқсандағы № 24/2-VI шешіміне өзгерістер енгізу туралы" Зырян ауданының мәслихатының 2018 жылғы 3 сәуірдегі 27/17-VI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5-12-148 тіркелген, Қазақстан Республикасы нормативтік құқықтық актілерінің Эталондық бақылау банкінде 2018 жылғы 17 сәуірде электрондық түрде жарияланған);</w:t>
      </w:r>
    </w:p>
    <w:bookmarkEnd w:id="15"/>
    <w:bookmarkStart w:name="z31" w:id="16"/>
    <w:p>
      <w:pPr>
        <w:spacing w:after="0"/>
        <w:ind w:left="0"/>
        <w:jc w:val="both"/>
      </w:pPr>
      <w:r>
        <w:rPr>
          <w:rFonts w:ascii="Times New Roman"/>
          <w:b w:val="false"/>
          <w:i w:val="false"/>
          <w:color w:val="000000"/>
          <w:sz w:val="28"/>
        </w:rPr>
        <w:t xml:space="preserve">
      4. "2018-2020 жылдарға арналған Зырян аудандық бюджеті туралы" Зырян ауданының мәслихатының 2017 жылғы 25 желтоқсандағы № 24/2-VI шешіміне өзгерістер енгізу туралы" Зырян ауданының мәслихатының 2018 жылғы 27 сәуірдегі 29/2-VI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5-12-155 тіркелген, Қазақстан Республикасы нормативтік құқықтық актілерінің Эталондық бақылау банкінде 2018 жылғы 16 мамырда электрондық түрде жарияланған);</w:t>
      </w:r>
    </w:p>
    <w:bookmarkEnd w:id="16"/>
    <w:bookmarkStart w:name="z32" w:id="17"/>
    <w:p>
      <w:pPr>
        <w:spacing w:after="0"/>
        <w:ind w:left="0"/>
        <w:jc w:val="both"/>
      </w:pPr>
      <w:r>
        <w:rPr>
          <w:rFonts w:ascii="Times New Roman"/>
          <w:b w:val="false"/>
          <w:i w:val="false"/>
          <w:color w:val="000000"/>
          <w:sz w:val="28"/>
        </w:rPr>
        <w:t xml:space="preserve">
      5. "2018-2020 жылдарға арналған Зырян аудандық бюджеті туралы" Зырян ауданының мәслихатының 2017 жылғы 25 желтоқсандағы № 24/2-VI шешіміне өзгерістер енгізу туралы" Зырян ауданының мәслихатының 2018 жылғы 22 маусымдағы 31/6-VI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5-12-161 тіркелген, Қазақстан Республикасы нормативтік құқықтық актілерінің Эталондық бақылау банкінде 2018 жылғы 3 шілдеде электрондық түрде жарияланған);</w:t>
      </w:r>
    </w:p>
    <w:bookmarkEnd w:id="17"/>
    <w:bookmarkStart w:name="z33" w:id="18"/>
    <w:p>
      <w:pPr>
        <w:spacing w:after="0"/>
        <w:ind w:left="0"/>
        <w:jc w:val="both"/>
      </w:pPr>
      <w:r>
        <w:rPr>
          <w:rFonts w:ascii="Times New Roman"/>
          <w:b w:val="false"/>
          <w:i w:val="false"/>
          <w:color w:val="000000"/>
          <w:sz w:val="28"/>
        </w:rPr>
        <w:t xml:space="preserve">
      6. "2018-2020 жылдарға арналған Зырян аудандық бюджеті туралы" Зырян ауданының мәслихатының 2017 жылғы 25 желтоқсандағы № 24/2-VI шешіміне өзгерістер енгізу туралы" Зырян ауданының мәслихатының 2018 жылғы 7 қыркүйектегі 34/2-VI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5-12-165 тіркелген, Қазақстан Республикасы нормативтік құқықтық актілерінің Эталондық бақылау банкінде 2018 жылғы 27 қыркүйекте электрондық түрде жарияланған);</w:t>
      </w:r>
    </w:p>
    <w:bookmarkEnd w:id="18"/>
    <w:bookmarkStart w:name="z34" w:id="19"/>
    <w:p>
      <w:pPr>
        <w:spacing w:after="0"/>
        <w:ind w:left="0"/>
        <w:jc w:val="both"/>
      </w:pPr>
      <w:r>
        <w:rPr>
          <w:rFonts w:ascii="Times New Roman"/>
          <w:b w:val="false"/>
          <w:i w:val="false"/>
          <w:color w:val="000000"/>
          <w:sz w:val="28"/>
        </w:rPr>
        <w:t xml:space="preserve">
      7. "2018-2020 жылдарға арналған Зырян аудандық бюджеті туралы" Зырян ауданының мәслихатының 2017 жылғы 25 желтоқсандағы № 24/2-VI шешіміне өзгерістер енгізу туралы" Зырян ауданының мәслихатының 2018 жылғы 15 қыркүйектегі 37/2-VI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5-12-171 тіркелген, Қазақстан Республикасы нормативтік құқықтық актілерінің Эталондық бақылау банкінде 2018 жылғы 30 қарашада электрондық түрде жарияланған);</w:t>
      </w:r>
    </w:p>
    <w:bookmarkEnd w:id="19"/>
    <w:bookmarkStart w:name="z35" w:id="20"/>
    <w:p>
      <w:pPr>
        <w:spacing w:after="0"/>
        <w:ind w:left="0"/>
        <w:jc w:val="both"/>
      </w:pPr>
      <w:r>
        <w:rPr>
          <w:rFonts w:ascii="Times New Roman"/>
          <w:b w:val="false"/>
          <w:i w:val="false"/>
          <w:color w:val="000000"/>
          <w:sz w:val="28"/>
        </w:rPr>
        <w:t xml:space="preserve">
      8. "2018-2020 жылдарға арналған Зырян аудандық бюджеті туралы" Зырян ауданының мәслихатының 2017 жылғы 25 желтоқсандағы № 24/2-VI шешіміне өзгерістер енгізу туралы" Зырян ауданының мәслихатының 2018 жылғы 6 желтоқсандағы 39/2-VI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5-12-175 тіркелген, Қазақстан Республикасы нормативтік құқықтық актілерінің Эталондық бақылау банкінде 2018 жылғы 14 желтоқсанда электрондық түрде жарияланған).</w:t>
      </w:r>
    </w:p>
    <w:bookmarkEnd w:id="20"/>
    <w:p>
      <w:pPr>
        <w:spacing w:after="0"/>
        <w:ind w:left="0"/>
        <w:jc w:val="both"/>
      </w:pPr>
      <w:r>
        <w:rPr>
          <w:rFonts w:ascii="Times New Roman"/>
          <w:b w:val="false"/>
          <w:i w:val="false"/>
          <w:color w:val="000000"/>
          <w:sz w:val="28"/>
        </w:rPr>
        <w:t xml:space="preserve">
      Алтай </w:t>
      </w:r>
      <w:r>
        <w:br/>
      </w:r>
      <w:r>
        <w:rPr>
          <w:rFonts w:ascii="Times New Roman"/>
          <w:b w:val="false"/>
          <w:i w:val="false"/>
          <w:color w:val="000000"/>
          <w:sz w:val="28"/>
        </w:rPr>
        <w:t xml:space="preserve">ауданының мәслихатының </w:t>
      </w:r>
      <w:r>
        <w:br/>
      </w:r>
      <w:r>
        <w:rPr>
          <w:rFonts w:ascii="Times New Roman"/>
          <w:b w:val="false"/>
          <w:i w:val="false"/>
          <w:color w:val="000000"/>
          <w:sz w:val="28"/>
        </w:rPr>
        <w:t xml:space="preserve">2018 жылғы 21 желтоқсандағы </w:t>
      </w:r>
      <w:r>
        <w:br/>
      </w:r>
      <w:r>
        <w:rPr>
          <w:rFonts w:ascii="Times New Roman"/>
          <w:b w:val="false"/>
          <w:i w:val="false"/>
          <w:color w:val="000000"/>
          <w:sz w:val="28"/>
        </w:rPr>
        <w:t>№41/2-VI шешіміне 13-қосымша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жылға аудандық маңызы бар қалаларда, кенттерде, ауылдарда, ауылдық округтерде мемлекеттік органның күрделі шығыстары</w:t>
      </w:r>
    </w:p>
    <w:p>
      <w:pPr>
        <w:spacing w:after="0"/>
        <w:ind w:left="0"/>
        <w:jc w:val="both"/>
      </w:pPr>
      <w:r>
        <w:rPr>
          <w:rFonts w:ascii="Times New Roman"/>
          <w:b w:val="false"/>
          <w:i w:val="false"/>
          <w:color w:val="ff0000"/>
          <w:sz w:val="28"/>
        </w:rPr>
        <w:t xml:space="preserve">
      Ескерту. Шешім 13-қосымшамен толықтырылды – Шығыс Қазақстан облысы Алтай ауданы мәслихатының 28.06.2019 </w:t>
      </w:r>
      <w:r>
        <w:rPr>
          <w:rFonts w:ascii="Times New Roman"/>
          <w:b w:val="false"/>
          <w:i w:val="false"/>
          <w:color w:val="ff0000"/>
          <w:sz w:val="28"/>
        </w:rPr>
        <w:t>№ 50/2-VI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3462"/>
        <w:gridCol w:w="6539"/>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41/2 - VI шешіміне </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2019 жылға аудандық маңызы бар қалалардағы, кенттердегі, ауылдардағы, ауылдық округтердегі елді мекендерді абаттандыруға және көгалдандыруға шығындар</w:t>
      </w:r>
    </w:p>
    <w:p>
      <w:pPr>
        <w:spacing w:after="0"/>
        <w:ind w:left="0"/>
        <w:jc w:val="both"/>
      </w:pPr>
      <w:r>
        <w:rPr>
          <w:rFonts w:ascii="Times New Roman"/>
          <w:b w:val="false"/>
          <w:i w:val="false"/>
          <w:color w:val="ff0000"/>
          <w:sz w:val="28"/>
        </w:rPr>
        <w:t xml:space="preserve">
      Ескерту. Шешім 14-қосымшамен толықтырылды – Шығыс Қазақстан облысы Алтай ауданы мәслихатының 05.11.2019 </w:t>
      </w:r>
      <w:r>
        <w:rPr>
          <w:rFonts w:ascii="Times New Roman"/>
          <w:b w:val="false"/>
          <w:i w:val="false"/>
          <w:color w:val="ff0000"/>
          <w:sz w:val="28"/>
        </w:rPr>
        <w:t>№ 55/2-VI</w:t>
      </w:r>
      <w:r>
        <w:rPr>
          <w:rFonts w:ascii="Times New Roman"/>
          <w:b w:val="false"/>
          <w:i w:val="false"/>
          <w:color w:val="ff0000"/>
          <w:sz w:val="28"/>
        </w:rPr>
        <w:t xml:space="preserve"> шешімімен (01.01.2019 бастап қолданысқа енгізіледі).</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3462"/>
        <w:gridCol w:w="6539"/>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