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e68f" w14:textId="533e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ауданының аудандық маңызы бар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2018 жылғы 29 наурыздағы № 131 қаулысы. Шығыс Қазақстан облысының Әділет департаментінде 2018 жылғы 9 сәуірде № 5594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жолдары туралы" Қазақстан Республикасының 2001 жылғы 17 шілдедегі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ауданындағы аудандық маңызы бар автомобиль жолдарының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"Катонқарағай ауданының аудандық маңызы бар автомобиль жолдарының тізбесін бекіту туралы" Катонқарағай ауданының әкімдігінің 2018 жылғы 14 наурыздағы № 107 қаулысы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 Тыныбековке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Нұрғожин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жолаушылар көлігі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______________М. Мұсатаев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наурыз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29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ауданының аудандық маңызы бар автомобиль жолдарының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Катонқарағай ауданының әкімдігінің 26.10.2020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045"/>
        <w:gridCol w:w="863"/>
        <w:gridCol w:w="1063"/>
        <w:gridCol w:w="584"/>
        <w:gridCol w:w="863"/>
        <w:gridCol w:w="662"/>
        <w:gridCol w:w="1063"/>
        <w:gridCol w:w="2303"/>
        <w:gridCol w:w="2180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Р/с №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Барлығы,км</w:t>
            </w:r>
          </w:p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Төсем жамылғысының түрі бойынша, км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Көпірлер, дана/қума метр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Құбырлар, дана/қума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Асфальт/бетон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жамылғысы қиыршық тасты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төсемді-ұсақ тасты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- Хайрузовка–Құндызды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1/2,6 т/б, 1/2,9 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15/153,8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Алыбай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 т/б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Көк-Терек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6/65,91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1/36 т/б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3/34,3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Бесүй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4/40,88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14/193,12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Ново-Поляковка–Ульяновка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24/328,49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1/10,3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6/49,05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Солдатово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4/37,68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Белқарағай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1/15,4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Сөгір–Барлық–Ақсу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1/130,7 т/б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56/651,4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Коробиха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17/174,8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KT-173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Ақсу-Ақшарбақ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KT-174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Ақсу-Бекалқа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15/133,6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Жазаба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14/145,36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Жаңа–Үлгі –Жамбыл–Берел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3/274,5 т/б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2/13,8 ағаш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1/2,7 үйес.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40/451,05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Әуежайға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3/26,36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Ақмарал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2/18,1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- Ағаш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9/90 ағаш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Язевое көліне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2/116 ағаш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Аршаты ауылына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1/84 т/б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5/33,65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"Нұрбұлақ" демалыс базасына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"Баян" демалыс базасына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"Катон-Карагай" турбазасына кіреберіс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23/759,2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268/2868,25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