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1fc55" w14:textId="0b1fc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 – шараларын тоқтату және "Күршім ауданының Қалғұты ауылдық округінің "Арын" шаруа қожалығының "Ашыбасы", "Жанасбай", "Шакер" қыстақтарына шектеу іс-шараларын белгілеу туралы" Қалғұты ауылдық округі әкімінің 2017 жылғы 4 тамыздағы № 1 шешімнің күші жойылды деп тану туралы</w:t>
      </w:r>
    </w:p>
    <w:p>
      <w:pPr>
        <w:spacing w:after="0"/>
        <w:ind w:left="0"/>
        <w:jc w:val="both"/>
      </w:pPr>
      <w:r>
        <w:rPr>
          <w:rFonts w:ascii="Times New Roman"/>
          <w:b w:val="false"/>
          <w:i w:val="false"/>
          <w:color w:val="000000"/>
          <w:sz w:val="28"/>
        </w:rPr>
        <w:t>Шығыс Қазақстан облысы Күршім ауданы Күршім ауылдық округі әкімінің 2018 жылғы 20 желтоқсандағы № 1 шешімі. Шығыс Қазақстан облысы Әділет департаментінің Күршім аудандық Әділет басқармасында 2018 жылғы 25 желтоқсанда № 5-14-187 болып тіркелді</w:t>
      </w:r>
    </w:p>
    <w:p>
      <w:pPr>
        <w:spacing w:after="0"/>
        <w:ind w:left="0"/>
        <w:jc w:val="both"/>
      </w:pPr>
      <w:bookmarkStart w:name="z5"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2002 жылғы 10 шілдедегі "Ветеринария туралы" Заңының </w:t>
      </w:r>
      <w:r>
        <w:rPr>
          <w:rFonts w:ascii="Times New Roman"/>
          <w:b w:val="false"/>
          <w:i w:val="false"/>
          <w:color w:val="000000"/>
          <w:sz w:val="28"/>
        </w:rPr>
        <w:t>10-1 бабының</w:t>
      </w:r>
      <w:r>
        <w:rPr>
          <w:rFonts w:ascii="Times New Roman"/>
          <w:b w:val="false"/>
          <w:i w:val="false"/>
          <w:color w:val="000000"/>
          <w:sz w:val="28"/>
        </w:rPr>
        <w:t xml:space="preserve"> 8 тармағына, Қазақстан Республикасының 2016 жылғы 6 сәуірдегі "Құқықтық актілер туралы" Заңының 46-бабының </w:t>
      </w:r>
      <w:r>
        <w:rPr>
          <w:rFonts w:ascii="Times New Roman"/>
          <w:b w:val="false"/>
          <w:i w:val="false"/>
          <w:color w:val="000000"/>
          <w:sz w:val="28"/>
        </w:rPr>
        <w:t>2 тармағының</w:t>
      </w:r>
      <w:r>
        <w:rPr>
          <w:rFonts w:ascii="Times New Roman"/>
          <w:b w:val="false"/>
          <w:i w:val="false"/>
          <w:color w:val="000000"/>
          <w:sz w:val="28"/>
        </w:rPr>
        <w:t xml:space="preserve"> 4) тармақшасына сәйкес және "Қазақстан Республикасы Ауыл шаруашылығы Министрлігі ветеринариялық бақылау және қадағалау комитетінің Күршім аудандық аумақтық инспекциясы" мемлекеттік мекемесі басшысының 2018 жылдың 27 қарашадағы № 1303 ұсынысы негізінде, Қалғұты ауылдық округінің әкімі ШЕШТІ:</w:t>
      </w:r>
    </w:p>
    <w:bookmarkEnd w:id="1"/>
    <w:bookmarkStart w:name="z8" w:id="2"/>
    <w:p>
      <w:pPr>
        <w:spacing w:after="0"/>
        <w:ind w:left="0"/>
        <w:jc w:val="both"/>
      </w:pPr>
      <w:r>
        <w:rPr>
          <w:rFonts w:ascii="Times New Roman"/>
          <w:b w:val="false"/>
          <w:i w:val="false"/>
          <w:color w:val="000000"/>
          <w:sz w:val="28"/>
        </w:rPr>
        <w:t>
      1. Күршім ауданының Қалғұты ауылдық округінің "Арын" шаруа қожалығының "Ашыбасы", "Жанасбай", "Шакер" қыстақтарында ірі қара мүйізді малына сарып ауыруынан Республикалық бюджеті есебінен жүргізілген сауықтыру жұмыстары қанағаттанарлық нәтиже көрсетуіне байланысты шектеу іс-шаралары тоқтатылсын.</w:t>
      </w:r>
    </w:p>
    <w:bookmarkEnd w:id="2"/>
    <w:bookmarkStart w:name="z9" w:id="3"/>
    <w:p>
      <w:pPr>
        <w:spacing w:after="0"/>
        <w:ind w:left="0"/>
        <w:jc w:val="both"/>
      </w:pPr>
      <w:r>
        <w:rPr>
          <w:rFonts w:ascii="Times New Roman"/>
          <w:b w:val="false"/>
          <w:i w:val="false"/>
          <w:color w:val="000000"/>
          <w:sz w:val="28"/>
        </w:rPr>
        <w:t xml:space="preserve">
      2. Қалғұты ауылдық округі әкімінің 2017 жылғы 4 тамыздағы "Күршім ауданының Қалғұты ауылдық округінің "Арын" шаруа қожалығының "Ашыбасы", "Жанасбай", "Шакер" қыстақтарына шектеу іс-шараларын белгілеу туралы" (нормативтік құқықтық актілерді мемлекеттік тіркеу Тізілімінде № 5192 болып тіркелінген, Қазақстан Республикасының нормативтік құқықтық актілерінің Эталондық бақылау банкінде электрондық түрде 11 қыркүйек 2017 жылы жарияланған) № 1 </w:t>
      </w:r>
      <w:r>
        <w:rPr>
          <w:rFonts w:ascii="Times New Roman"/>
          <w:b w:val="false"/>
          <w:i w:val="false"/>
          <w:color w:val="000000"/>
          <w:sz w:val="28"/>
        </w:rPr>
        <w:t>шешімінің</w:t>
      </w:r>
      <w:r>
        <w:rPr>
          <w:rFonts w:ascii="Times New Roman"/>
          <w:b w:val="false"/>
          <w:i w:val="false"/>
          <w:color w:val="000000"/>
          <w:sz w:val="28"/>
        </w:rPr>
        <w:t xml:space="preserve"> күші жойылсын.</w:t>
      </w:r>
    </w:p>
    <w:bookmarkEnd w:id="3"/>
    <w:bookmarkStart w:name="z10" w:id="4"/>
    <w:p>
      <w:pPr>
        <w:spacing w:after="0"/>
        <w:ind w:left="0"/>
        <w:jc w:val="both"/>
      </w:pPr>
      <w:r>
        <w:rPr>
          <w:rFonts w:ascii="Times New Roman"/>
          <w:b w:val="false"/>
          <w:i w:val="false"/>
          <w:color w:val="000000"/>
          <w:sz w:val="28"/>
        </w:rPr>
        <w:t>
      3. "Қалғұты ауылдық округі әкімінің аппараты" мемлекеттік мекемесі Қазақстан Республикасының заңнамалық актілерінде белгіленген тәртіпте:</w:t>
      </w:r>
    </w:p>
    <w:bookmarkEnd w:id="4"/>
    <w:bookmarkStart w:name="z11" w:id="5"/>
    <w:p>
      <w:pPr>
        <w:spacing w:after="0"/>
        <w:ind w:left="0"/>
        <w:jc w:val="both"/>
      </w:pPr>
      <w:r>
        <w:rPr>
          <w:rFonts w:ascii="Times New Roman"/>
          <w:b w:val="false"/>
          <w:i w:val="false"/>
          <w:color w:val="000000"/>
          <w:sz w:val="28"/>
        </w:rPr>
        <w:t>
      1) осы шешімнің аумақтық әділет органдарында мемлекеттік тіркелуін;</w:t>
      </w:r>
    </w:p>
    <w:bookmarkEnd w:id="5"/>
    <w:bookmarkStart w:name="z12" w:id="6"/>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кәсіпорынына Қазақстан Республикасы нормативтік құқықтық актілерінің Эталондық бақылау банкіне ресми жариялау және енгізу үшін жолданылуын;</w:t>
      </w:r>
    </w:p>
    <w:bookmarkEnd w:id="6"/>
    <w:bookmarkStart w:name="z13" w:id="7"/>
    <w:p>
      <w:pPr>
        <w:spacing w:after="0"/>
        <w:ind w:left="0"/>
        <w:jc w:val="both"/>
      </w:pPr>
      <w:r>
        <w:rPr>
          <w:rFonts w:ascii="Times New Roman"/>
          <w:b w:val="false"/>
          <w:i w:val="false"/>
          <w:color w:val="000000"/>
          <w:sz w:val="28"/>
        </w:rPr>
        <w:t>
      3) осы шешімнің мемлекеттік тіркелген күнінен бастап күнтізбелік он күн ішінде оның көшірмесін Күршім ауданының аумағында таратылатын мерзімді баспа басылымдарында ресми жариялауға жолданылуын;</w:t>
      </w:r>
    </w:p>
    <w:bookmarkEnd w:id="7"/>
    <w:bookmarkStart w:name="z14" w:id="8"/>
    <w:p>
      <w:pPr>
        <w:spacing w:after="0"/>
        <w:ind w:left="0"/>
        <w:jc w:val="both"/>
      </w:pPr>
      <w:r>
        <w:rPr>
          <w:rFonts w:ascii="Times New Roman"/>
          <w:b w:val="false"/>
          <w:i w:val="false"/>
          <w:color w:val="000000"/>
          <w:sz w:val="28"/>
        </w:rPr>
        <w:t>
      4) ресми жарияланғаннан кейін осы шешімді Күршім ауданы әкімдігінің интернет-ресурсына орналастыруын қамтамасыз етсін.</w:t>
      </w:r>
    </w:p>
    <w:bookmarkEnd w:id="8"/>
    <w:bookmarkStart w:name="z15" w:id="9"/>
    <w:p>
      <w:pPr>
        <w:spacing w:after="0"/>
        <w:ind w:left="0"/>
        <w:jc w:val="both"/>
      </w:pPr>
      <w:r>
        <w:rPr>
          <w:rFonts w:ascii="Times New Roman"/>
          <w:b w:val="false"/>
          <w:i w:val="false"/>
          <w:color w:val="000000"/>
          <w:sz w:val="28"/>
        </w:rPr>
        <w:t>
      4. Осы шешімнің орындалуына бақылау жасауды өзіме қалдырамын.</w:t>
      </w:r>
    </w:p>
    <w:bookmarkEnd w:id="9"/>
    <w:bookmarkStart w:name="z16" w:id="10"/>
    <w:p>
      <w:pPr>
        <w:spacing w:after="0"/>
        <w:ind w:left="0"/>
        <w:jc w:val="both"/>
      </w:pPr>
      <w:r>
        <w:rPr>
          <w:rFonts w:ascii="Times New Roman"/>
          <w:b w:val="false"/>
          <w:i w:val="false"/>
          <w:color w:val="000000"/>
          <w:sz w:val="28"/>
        </w:rPr>
        <w:t>
      5. Осы шешім оның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Қалғұты ауылдық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Абиева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