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f358d" w14:textId="5bf35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 Қалжыр ауылдық округі Қалжыр ауылына, оның ішінде ауыл тұрғындары Ақатай Қайырбек, Бекжанов Нурбек, Қахарман Тоқан ұйымдастырған табындарға шектеу іс-шарасын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Қалжыр ауылдық округі әкімінің 2018 жылғы 25 шілдедегі № 4 шешімі. Шығыс Қазақстан облысы Әділет департаментінің Күршім аудандық Әділет басқармасында 2018 жылғы 30 шілдеде № 5-14-170 болып тіркелді. Күші жойылды - Шығыс Қазақстан облысы Күршім ауданы Қалжыр ауылдық округі әкімінің 2020 жылғы 16 наурыздағы № 1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ауданы Қалжыр ауылдық округі әкімінің 16.03.2020 № 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Күршім аудандық аумақтық инспекциясы" мемлекеттік мекемесі басшысының 2018 жылғы 18 мамырдағы №400 ұсынысы негізінде, Қалжыр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1. Қалжыр ауылдық округінің Қалжыр ауылына, оның ішінде ауыл тұрғындары Ақатай Қайырбек, Бекжанов Нурбек, Қахарман Тоқан ұйымдастырған табындарға малдарын қосқан мал иелерінің мүйізді ірі қара малдарының арасынан сарып ауруының шығуына байланысты шектеу іс-шаралары белгіленсін.</w:t>
      </w:r>
    </w:p>
    <w:bookmarkEnd w:id="1"/>
    <w:bookmarkStart w:name="z3" w:id="2"/>
    <w:p>
      <w:pPr>
        <w:spacing w:after="0"/>
        <w:ind w:left="0"/>
        <w:jc w:val="both"/>
      </w:pPr>
      <w:r>
        <w:rPr>
          <w:rFonts w:ascii="Times New Roman"/>
          <w:b w:val="false"/>
          <w:i w:val="false"/>
          <w:color w:val="000000"/>
          <w:sz w:val="28"/>
        </w:rPr>
        <w:t>
      2. "Қалжыр ауылдық округі әкімінің аппараты" мемлекеттік мекемесі Қазақстан Республикасының заңнамалық актілерінде белгіленген тәртіпте:</w:t>
      </w:r>
    </w:p>
    <w:bookmarkEnd w:id="2"/>
    <w:bookmarkStart w:name="z4" w:id="3"/>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bookmarkEnd w:id="3"/>
    <w:bookmarkStart w:name="z5"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кәсіпорынына Қазақстан Республикасы нормативтік құқықтық актілерінің Эталондық бақылау банкіне ресми жариялау және енгізу үшін жолданылуын;</w:t>
      </w:r>
    </w:p>
    <w:bookmarkEnd w:id="4"/>
    <w:bookmarkStart w:name="z6" w:id="5"/>
    <w:p>
      <w:pPr>
        <w:spacing w:after="0"/>
        <w:ind w:left="0"/>
        <w:jc w:val="both"/>
      </w:pPr>
      <w:r>
        <w:rPr>
          <w:rFonts w:ascii="Times New Roman"/>
          <w:b w:val="false"/>
          <w:i w:val="false"/>
          <w:color w:val="000000"/>
          <w:sz w:val="28"/>
        </w:rPr>
        <w:t>
      3)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w:t>
      </w:r>
    </w:p>
    <w:bookmarkEnd w:id="5"/>
    <w:bookmarkStart w:name="z7" w:id="6"/>
    <w:p>
      <w:pPr>
        <w:spacing w:after="0"/>
        <w:ind w:left="0"/>
        <w:jc w:val="both"/>
      </w:pPr>
      <w:r>
        <w:rPr>
          <w:rFonts w:ascii="Times New Roman"/>
          <w:b w:val="false"/>
          <w:i w:val="false"/>
          <w:color w:val="000000"/>
          <w:sz w:val="28"/>
        </w:rPr>
        <w:t>
      4) ресми жарияланғаннан кейін осы шешімді Күршім ауданы әкімдігінің интернет - ресурсына орналастыруын қамтамасыз етсін.</w:t>
      </w:r>
    </w:p>
    <w:bookmarkEnd w:id="6"/>
    <w:bookmarkStart w:name="z8"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9" w:id="8"/>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Қалжыр ауылдық округі әкімінің </w:t>
            </w:r>
            <w:r>
              <w:br/>
            </w:r>
            <w:r>
              <w:rPr>
                <w:rFonts w:ascii="Times New Roman"/>
                <w:b w:val="false"/>
                <w:i/>
                <w:color w:val="000000"/>
                <w:sz w:val="20"/>
              </w:rPr>
              <w:t xml:space="preserve">міндетін уақытша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Аксартова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