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fe0e" w14:textId="a28f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ауданының елді мекен жерлерін аймақтарға бөлу жобасын (сызбасын)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20 маусымдағы № 23-6/3 шешімі. Шығыс Қазақстан облысы Әділет департаментінің Көкпекті аудандық Әділет басқармасында 2018 жылғы 10 шілдеде № 5-15-116 болып тіркелді. Күші жойылды - Абай облысы Көкпекті аудандық мәслихатының 2023 жылғы 11 қазандағы № 7-6/1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аудандық мәслихатының 11.10.2023 </w:t>
      </w:r>
      <w:r>
        <w:rPr>
          <w:rFonts w:ascii="Times New Roman"/>
          <w:b w:val="false"/>
          <w:i w:val="false"/>
          <w:color w:val="ff0000"/>
          <w:sz w:val="28"/>
        </w:rPr>
        <w:t>№ 7-6/1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ауданының елді мекен жерлерін аймақтарға бөлу жобасы (сызбасы)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Көкпекті аудандық мәслихаттың 2014 жылғы 3 сәуірдегі "Көкпекті ауданының жерлерін аймақтарға бөлу жобасын (сызбасын) және жер салығының базалық ставкаларына түзету коэффициенттерін бекіту туралы" № 22-6/4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3288 тіркелген, 2014 жылғы 25 мамырда "Жұлдыз"-"Новая жизнь" газетінде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Көкпекті аудандық мәслихаттың 2015 жылғы 8 сәуірдегі "Көкпекті аудандық мәслихатының 2014 жылғы 3 суірдегі № 22-6/4 "Көкпекті ауданының жерлерін аймақтарға бөлу жобасын (сызбасын) және жер салығының базалық ставкаларына түзету коэффициенттерін бекіту туралы" шешіміне өзгеріс енгізу туралы" № 34-3/1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3927 тіркелген, 2015 жылғы 27 мамырда "Жұлдыз"-"Новая жизнь" газетінде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23-6/3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ауданының елді мекен жерлерін аймақтарға бөлу жобасы (сызбасы)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аймақ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