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8baa0" w14:textId="178ba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ауданының ауылдық елді мекендерінде тұратын және жұмыс істейтін мемлекеттік ұйымдардың мамандарына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2018 жылғы 3 қазандағы № 26-5/3 шешімі. Шығыс Қазақстан облысы Әділет департаментінің Көкпекті аудандық Әділет басқармасында 2018 жылғы 26 қазанда № 5-15-126 болып тіркелді. Күші жойылды - Шығыс Қазақстан облысы Көкпекті аудандық мәслихатының 2020 жылғы 3 шілдедегі № 48-5/5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Көкпекті аудандық мәслихатының 03.07.2020 </w:t>
      </w:r>
      <w:r>
        <w:rPr>
          <w:rFonts w:ascii="Times New Roman"/>
          <w:b w:val="false"/>
          <w:i w:val="false"/>
          <w:color w:val="ff0000"/>
          <w:sz w:val="28"/>
        </w:rPr>
        <w:t>№ 48-5/5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1 тармағының</w:t>
      </w:r>
      <w:r>
        <w:rPr>
          <w:rFonts w:ascii="Times New Roman"/>
          <w:b w:val="false"/>
          <w:i w:val="false"/>
          <w:color w:val="000000"/>
          <w:sz w:val="28"/>
        </w:rPr>
        <w:t xml:space="preserve"> 15) тармақшасына сәйкес, Көкпекті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Көкпекті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жылына бір рет 12 500 (он екі мың бес жүз) теңге мөлшерде көрсетіледі.</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Көкпекті аудандық мәслихатының 25.10.2019 </w:t>
      </w:r>
      <w:r>
        <w:rPr>
          <w:rFonts w:ascii="Times New Roman"/>
          <w:b w:val="false"/>
          <w:i w:val="false"/>
          <w:color w:val="000000"/>
          <w:sz w:val="28"/>
        </w:rPr>
        <w:t>№ 40-5/3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Коммуналдық көрсетілетін қызметтерге ақы төлеу және отын сатып алу (әрі қарай - әлеуметтік қолдау) бойынша әлеуметтік қолдау көрсетудің келесі тәртібі белгіленсін:</w:t>
      </w:r>
    </w:p>
    <w:bookmarkEnd w:id="2"/>
    <w:bookmarkStart w:name="z4" w:id="3"/>
    <w:p>
      <w:pPr>
        <w:spacing w:after="0"/>
        <w:ind w:left="0"/>
        <w:jc w:val="both"/>
      </w:pPr>
      <w:r>
        <w:rPr>
          <w:rFonts w:ascii="Times New Roman"/>
          <w:b w:val="false"/>
          <w:i w:val="false"/>
          <w:color w:val="000000"/>
          <w:sz w:val="28"/>
        </w:rPr>
        <w:t>
      1) әлеуметтік қолдау тағайындауды уәкілетті орган – "Көкпекті ауданының жұмыспен қамту, әлеуметтік бағдарламалар және азаматтық хал актілерін тіркеу бөлімі" мемлекеттік мекемесі (әрі қарай – көрсетілетін қызметті беруші) жүзеге асырады;</w:t>
      </w:r>
    </w:p>
    <w:bookmarkEnd w:id="3"/>
    <w:bookmarkStart w:name="z5" w:id="4"/>
    <w:p>
      <w:pPr>
        <w:spacing w:after="0"/>
        <w:ind w:left="0"/>
        <w:jc w:val="both"/>
      </w:pPr>
      <w:r>
        <w:rPr>
          <w:rFonts w:ascii="Times New Roman"/>
          <w:b w:val="false"/>
          <w:i w:val="false"/>
          <w:color w:val="000000"/>
          <w:sz w:val="28"/>
        </w:rPr>
        <w:t xml:space="preserve">
      2) жеке тұлға (немесе оның нотариалдық сенімхатпен расталған өкілі) әлеуметтік қолдауды алу үшін "Азаматтарға арналған үкімет" Мемлекеттік корпорациясы" коммерциялық емес акционерлік қоғамға, көрсетілетін қызметті берушіге немесе кент, ауылдық округ әкіміне еркін түрде өтінішпен жүгінеді және Қазақстан Республикасы Денсаулық сақтау және әлеуметтік даму министрінің 2015 жылғы 28 сәуірдегі № 279 бұйрығымен бекітілген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құжаттардың тізімін ұсынады.</w:t>
      </w:r>
    </w:p>
    <w:bookmarkEnd w:id="4"/>
    <w:bookmarkStart w:name="z10" w:id="5"/>
    <w:p>
      <w:pPr>
        <w:spacing w:after="0"/>
        <w:ind w:left="0"/>
        <w:jc w:val="both"/>
      </w:pPr>
      <w:r>
        <w:rPr>
          <w:rFonts w:ascii="Times New Roman"/>
          <w:b w:val="false"/>
          <w:i w:val="false"/>
          <w:color w:val="000000"/>
          <w:sz w:val="28"/>
        </w:rPr>
        <w:t>
      3) әлеуметтік қолдау тағайындау туралы шешімді немесе бас тарту туралы дәлелді жауапты әлеуметтік қолдауды тағайындауды жүзеге асыратын уәкілетті орган келесі мерзімде қабылдайды:</w:t>
      </w:r>
    </w:p>
    <w:bookmarkEnd w:id="5"/>
    <w:bookmarkStart w:name="z11" w:id="6"/>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қоғамға, көрсетілетін қызметті берушіге жүгінген кезде – көрсетілетін қызметті беруші құжаттардың топтамасын тіркеген сәттен бастап – 10 (он) жұмыс күні;</w:t>
      </w:r>
    </w:p>
    <w:bookmarkEnd w:id="6"/>
    <w:bookmarkStart w:name="z12" w:id="7"/>
    <w:p>
      <w:pPr>
        <w:spacing w:after="0"/>
        <w:ind w:left="0"/>
        <w:jc w:val="both"/>
      </w:pPr>
      <w:r>
        <w:rPr>
          <w:rFonts w:ascii="Times New Roman"/>
          <w:b w:val="false"/>
          <w:i w:val="false"/>
          <w:color w:val="000000"/>
          <w:sz w:val="28"/>
        </w:rPr>
        <w:t>
      тұрғылықты жері бойынша кент, ауылдық округтің әкіміне құжаттардың топтамасын тапсырған сәттен бастап – 15 (он бес) жұмыс күні;</w:t>
      </w:r>
    </w:p>
    <w:bookmarkEnd w:id="7"/>
    <w:bookmarkStart w:name="z13" w:id="8"/>
    <w:p>
      <w:pPr>
        <w:spacing w:after="0"/>
        <w:ind w:left="0"/>
        <w:jc w:val="both"/>
      </w:pPr>
      <w:r>
        <w:rPr>
          <w:rFonts w:ascii="Times New Roman"/>
          <w:b w:val="false"/>
          <w:i w:val="false"/>
          <w:color w:val="000000"/>
          <w:sz w:val="28"/>
        </w:rPr>
        <w:t xml:space="preserve">
      4) әлеуметтік қолдау тағайындаудан бас тартуға негіз болады: </w:t>
      </w:r>
    </w:p>
    <w:bookmarkEnd w:id="8"/>
    <w:bookmarkStart w:name="z14" w:id="9"/>
    <w:p>
      <w:pPr>
        <w:spacing w:after="0"/>
        <w:ind w:left="0"/>
        <w:jc w:val="both"/>
      </w:pPr>
      <w:r>
        <w:rPr>
          <w:rFonts w:ascii="Times New Roman"/>
          <w:b w:val="false"/>
          <w:i w:val="false"/>
          <w:color w:val="000000"/>
          <w:sz w:val="28"/>
        </w:rPr>
        <w:t>
      өтініш беруші осы тармақтың 2) тармақшасында көзделген тізбеге сәйкес құжаттардың толық емес топтамасын және (немесе) қолданылу мерзімі өткен құжаттарды ұсынуы;</w:t>
      </w:r>
    </w:p>
    <w:bookmarkEnd w:id="9"/>
    <w:bookmarkStart w:name="z15" w:id="10"/>
    <w:p>
      <w:pPr>
        <w:spacing w:after="0"/>
        <w:ind w:left="0"/>
        <w:jc w:val="both"/>
      </w:pPr>
      <w:r>
        <w:rPr>
          <w:rFonts w:ascii="Times New Roman"/>
          <w:b w:val="false"/>
          <w:i w:val="false"/>
          <w:color w:val="000000"/>
          <w:sz w:val="28"/>
        </w:rPr>
        <w:t>
      өтініш беруші берген мәліметтердің жалған болуы немесе берілген құжаттардың сәйкес келмеуі;</w:t>
      </w:r>
    </w:p>
    <w:bookmarkEnd w:id="10"/>
    <w:bookmarkStart w:name="z16" w:id="11"/>
    <w:p>
      <w:pPr>
        <w:spacing w:after="0"/>
        <w:ind w:left="0"/>
        <w:jc w:val="both"/>
      </w:pPr>
      <w:r>
        <w:rPr>
          <w:rFonts w:ascii="Times New Roman"/>
          <w:b w:val="false"/>
          <w:i w:val="false"/>
          <w:color w:val="000000"/>
          <w:sz w:val="28"/>
        </w:rPr>
        <w:t>
      Көкпекті ауданынан тыс ауылды жерлерде тұруы;</w:t>
      </w:r>
    </w:p>
    <w:bookmarkEnd w:id="11"/>
    <w:bookmarkStart w:name="z17" w:id="12"/>
    <w:p>
      <w:pPr>
        <w:spacing w:after="0"/>
        <w:ind w:left="0"/>
        <w:jc w:val="both"/>
      </w:pPr>
      <w:r>
        <w:rPr>
          <w:rFonts w:ascii="Times New Roman"/>
          <w:b w:val="false"/>
          <w:i w:val="false"/>
          <w:color w:val="000000"/>
          <w:sz w:val="28"/>
        </w:rPr>
        <w:t>
      лауазымдарды біріктірген кезде, негізгі жұмыс орны бойынша әлеуметтік қолдау алушының лауазымы әлеуметтік қолдауға құқық беретін лауазымдар тізіліміне сәйкес келмесе;</w:t>
      </w:r>
    </w:p>
    <w:bookmarkEnd w:id="12"/>
    <w:bookmarkStart w:name="z18" w:id="13"/>
    <w:p>
      <w:pPr>
        <w:spacing w:after="0"/>
        <w:ind w:left="0"/>
        <w:jc w:val="both"/>
      </w:pPr>
      <w:r>
        <w:rPr>
          <w:rFonts w:ascii="Times New Roman"/>
          <w:b w:val="false"/>
          <w:i w:val="false"/>
          <w:color w:val="000000"/>
          <w:sz w:val="28"/>
        </w:rPr>
        <w:t xml:space="preserve">
      ағымдағы жылы әлеуметтік қолдау тағайындалған жағдайда, жыл ішінде екінші рет жүгінсе.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Шығыс Қазақстан облысы Көкпекті аудандық мәслихатының 25.10.2019 </w:t>
      </w:r>
      <w:r>
        <w:rPr>
          <w:rFonts w:ascii="Times New Roman"/>
          <w:b w:val="false"/>
          <w:i w:val="false"/>
          <w:color w:val="000000"/>
          <w:sz w:val="28"/>
        </w:rPr>
        <w:t>№ 40-5/3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Көкпекті аудандық мәслихатының кейбір шешімдерінің күші жойылды деп танылсын. </w:t>
      </w:r>
    </w:p>
    <w:bookmarkEnd w:id="14"/>
    <w:bookmarkStart w:name="z20" w:id="15"/>
    <w:p>
      <w:pPr>
        <w:spacing w:after="0"/>
        <w:ind w:left="0"/>
        <w:jc w:val="both"/>
      </w:pPr>
      <w:r>
        <w:rPr>
          <w:rFonts w:ascii="Times New Roman"/>
          <w:b w:val="false"/>
          <w:i w:val="false"/>
          <w:color w:val="000000"/>
          <w:sz w:val="28"/>
        </w:rPr>
        <w:t xml:space="preserve">
      4. Осы шешім оның алғашқы ресми жарияланған күнінен кейін күнтізбелік он күн өткен соң қолданысқа енгізіледі. </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Кажиакберов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Көкпекті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3 қазандағы </w:t>
            </w:r>
            <w:r>
              <w:br/>
            </w:r>
            <w:r>
              <w:rPr>
                <w:rFonts w:ascii="Times New Roman"/>
                <w:b w:val="false"/>
                <w:i w:val="false"/>
                <w:color w:val="000000"/>
                <w:sz w:val="20"/>
              </w:rPr>
              <w:t xml:space="preserve">№ 26-5/3 шешіміне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Көкпекті аудандық мәслихатының күші жойылған кейбір шешімдерінің тізілімі</w:t>
      </w:r>
    </w:p>
    <w:bookmarkStart w:name="z24" w:id="16"/>
    <w:p>
      <w:pPr>
        <w:spacing w:after="0"/>
        <w:ind w:left="0"/>
        <w:jc w:val="both"/>
      </w:pPr>
      <w:r>
        <w:rPr>
          <w:rFonts w:ascii="Times New Roman"/>
          <w:b w:val="false"/>
          <w:i w:val="false"/>
          <w:color w:val="000000"/>
          <w:sz w:val="28"/>
        </w:rPr>
        <w:t xml:space="preserve">
      1. Көкпекті аудандық мәслихатының 2013 жылғы 7 қарашадағы № 19-4/3 "Ауылдық елді мекендерде тұратын және жұмыс істейтін мемлекеттік ұйымдарының мамандарына отын сатып алу үшін әлеуметтік көмек беру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3106 болып тіркелген, 2013 жылғы 6 желтоқсандағы "Жұлдыз"-"Новая жизнь" газеттерінде жарияланған).</w:t>
      </w:r>
    </w:p>
    <w:bookmarkEnd w:id="16"/>
    <w:bookmarkStart w:name="z25" w:id="17"/>
    <w:p>
      <w:pPr>
        <w:spacing w:after="0"/>
        <w:ind w:left="0"/>
        <w:jc w:val="both"/>
      </w:pPr>
      <w:r>
        <w:rPr>
          <w:rFonts w:ascii="Times New Roman"/>
          <w:b w:val="false"/>
          <w:i w:val="false"/>
          <w:color w:val="000000"/>
          <w:sz w:val="28"/>
        </w:rPr>
        <w:t xml:space="preserve">
      2. Көкпекті аудандық мәслихатының 2014 жылғы 21 тамыздағы № 27-5/4 "Көкпекті аудандық мәслихатының 2013 жылғы 7 қарашадағы № 19-4/3 "Ауылдық елді мекендерде тұратын және жұмыс істейтін мемлекеттік ұйымдардың мамандарына отын сатып алу үшін әлеуметтік көмек беру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3481 болып тіркелген, 2014 жылғы 21 қыркүйектегі "Жұлдыз"-"Новая жизнь" газеттерінде жарияланған).</w:t>
      </w:r>
    </w:p>
    <w:bookmarkEnd w:id="17"/>
    <w:bookmarkStart w:name="z26" w:id="18"/>
    <w:p>
      <w:pPr>
        <w:spacing w:after="0"/>
        <w:ind w:left="0"/>
        <w:jc w:val="both"/>
      </w:pPr>
      <w:r>
        <w:rPr>
          <w:rFonts w:ascii="Times New Roman"/>
          <w:b w:val="false"/>
          <w:i w:val="false"/>
          <w:color w:val="000000"/>
          <w:sz w:val="28"/>
        </w:rPr>
        <w:t xml:space="preserve">
      3. Көкпекті аудандық мәслихатының 2015 жылғы 23 желтоқсандағы № 42-6/4 "Көкпекті аудандық мәслихатының 2013 жылғы 7 қарашадағы № 19-4/3 "Ауылдық елді мекендерде тұратын және жұмыс істейтін мемлекеттік ұйымдардың мамандарына отын сатып алу үшін әлеуметтік көмек беру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4344 болып тіркелген, 2016 жылғы 27 қаңтардағы "Жұлдыз"-"Новая жизнь" газеттерінде жарияланған).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