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9dda" w14:textId="86a9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Көкпекті аудандық бюджеті туралы" Көкпекті аудандық мәслихатының 2017 жылғы 22 желтоқсандағы № 18-2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2018 жылғы 5 желтоқсандағы № 29-2 шешімі. Шығыс Қазақстан облысы Әділет департаментінің Көкпекті аудандық Әділет басқармасында 2018 жылғы 13 желтоқсанда № 5-15-131 болып тіркелді. Күші жойылды - Шығыс Қазақстан облысы Көкпекті аудандық мәслихатының 2018 жылғы 21 желтоқсандағы № 30-2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21.12.2018 </w:t>
      </w:r>
      <w:r>
        <w:rPr>
          <w:rFonts w:ascii="Times New Roman"/>
          <w:b w:val="false"/>
          <w:i w:val="false"/>
          <w:color w:val="ff0000"/>
          <w:sz w:val="28"/>
        </w:rPr>
        <w:t>№ 30-2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Шығыс Қазақстан облыстық мәслихатының 2018 жылғы 15 қарашадағы "Шығыс Қазақстан облыстық мәслихатының 2017 жылғы 13 желтоқсандағы "2018-2020 жылдарға арналған облыстық бюджет туралы"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 24/275-VI (нормативтік құқықтық актілердің мемлекеттік тіркеу Тізілімінде № 5695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ШЕШІМ ҚАБЫЛДАДЫ: </w:t>
      </w:r>
    </w:p>
    <w:p>
      <w:pPr>
        <w:spacing w:after="0"/>
        <w:ind w:left="0"/>
        <w:jc w:val="both"/>
      </w:pPr>
      <w:r>
        <w:rPr>
          <w:rFonts w:ascii="Times New Roman"/>
          <w:b w:val="false"/>
          <w:i w:val="false"/>
          <w:color w:val="000000"/>
          <w:sz w:val="28"/>
        </w:rPr>
        <w:t xml:space="preserve">
      1. "2018-2020 жылдарға арналған Көкпекті аудандық бюджеті туралы" Көкпекті аудандық мәслихатының 2017 жылғы 22 желтоқсандағы № 18-2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5355 тіркелген, 2017 жылғы 28 желтоқсанда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0"/>
    <w:p>
      <w:pPr>
        <w:spacing w:after="0"/>
        <w:ind w:left="0"/>
        <w:jc w:val="both"/>
      </w:pPr>
      <w:r>
        <w:rPr>
          <w:rFonts w:ascii="Times New Roman"/>
          <w:b w:val="false"/>
          <w:i w:val="false"/>
          <w:color w:val="000000"/>
          <w:sz w:val="28"/>
        </w:rPr>
        <w:t xml:space="preserve">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2018 жылға мынадай көлемде бекітілсін:</w:t>
      </w:r>
    </w:p>
    <w:bookmarkEnd w:id="0"/>
    <w:bookmarkStart w:name="z5" w:id="1"/>
    <w:p>
      <w:pPr>
        <w:spacing w:after="0"/>
        <w:ind w:left="0"/>
        <w:jc w:val="both"/>
      </w:pPr>
      <w:r>
        <w:rPr>
          <w:rFonts w:ascii="Times New Roman"/>
          <w:b w:val="false"/>
          <w:i w:val="false"/>
          <w:color w:val="000000"/>
          <w:sz w:val="28"/>
        </w:rPr>
        <w:t xml:space="preserve">
      1) кірістер – 6 243 212,2 мың теңге, оның ішінде: </w:t>
      </w:r>
    </w:p>
    <w:bookmarkEnd w:id="1"/>
    <w:bookmarkStart w:name="z6" w:id="2"/>
    <w:p>
      <w:pPr>
        <w:spacing w:after="0"/>
        <w:ind w:left="0"/>
        <w:jc w:val="both"/>
      </w:pPr>
      <w:r>
        <w:rPr>
          <w:rFonts w:ascii="Times New Roman"/>
          <w:b w:val="false"/>
          <w:i w:val="false"/>
          <w:color w:val="000000"/>
          <w:sz w:val="28"/>
        </w:rPr>
        <w:t xml:space="preserve">
      салықтық түсімдер – 777 762,8 мың теңге; </w:t>
      </w:r>
    </w:p>
    <w:bookmarkEnd w:id="2"/>
    <w:bookmarkStart w:name="z7" w:id="3"/>
    <w:p>
      <w:pPr>
        <w:spacing w:after="0"/>
        <w:ind w:left="0"/>
        <w:jc w:val="both"/>
      </w:pPr>
      <w:r>
        <w:rPr>
          <w:rFonts w:ascii="Times New Roman"/>
          <w:b w:val="false"/>
          <w:i w:val="false"/>
          <w:color w:val="000000"/>
          <w:sz w:val="28"/>
        </w:rPr>
        <w:t>
      салықтық емес түсімдер – 31 230,0 мың теңге;</w:t>
      </w:r>
    </w:p>
    <w:bookmarkEnd w:id="3"/>
    <w:bookmarkStart w:name="z8" w:id="4"/>
    <w:p>
      <w:pPr>
        <w:spacing w:after="0"/>
        <w:ind w:left="0"/>
        <w:jc w:val="both"/>
      </w:pPr>
      <w:r>
        <w:rPr>
          <w:rFonts w:ascii="Times New Roman"/>
          <w:b w:val="false"/>
          <w:i w:val="false"/>
          <w:color w:val="000000"/>
          <w:sz w:val="28"/>
        </w:rPr>
        <w:t>
      негізгі капиталды сатудан түсетін түсімдер – 73 816,2 мың теңге;</w:t>
      </w:r>
    </w:p>
    <w:bookmarkEnd w:id="4"/>
    <w:bookmarkStart w:name="z9" w:id="5"/>
    <w:p>
      <w:pPr>
        <w:spacing w:after="0"/>
        <w:ind w:left="0"/>
        <w:jc w:val="both"/>
      </w:pPr>
      <w:r>
        <w:rPr>
          <w:rFonts w:ascii="Times New Roman"/>
          <w:b w:val="false"/>
          <w:i w:val="false"/>
          <w:color w:val="000000"/>
          <w:sz w:val="28"/>
        </w:rPr>
        <w:t>
      трансферттердің түсімдері – 5 219 199,0 мың теңге;</w:t>
      </w:r>
    </w:p>
    <w:bookmarkEnd w:id="5"/>
    <w:bookmarkStart w:name="z10" w:id="6"/>
    <w:p>
      <w:pPr>
        <w:spacing w:after="0"/>
        <w:ind w:left="0"/>
        <w:jc w:val="both"/>
      </w:pPr>
      <w:r>
        <w:rPr>
          <w:rFonts w:ascii="Times New Roman"/>
          <w:b w:val="false"/>
          <w:i w:val="false"/>
          <w:color w:val="000000"/>
          <w:sz w:val="28"/>
        </w:rPr>
        <w:t>
      2) шығындар – 6 123 244,6 мың теңге;</w:t>
      </w:r>
    </w:p>
    <w:bookmarkEnd w:id="6"/>
    <w:bookmarkStart w:name="z11" w:id="7"/>
    <w:p>
      <w:pPr>
        <w:spacing w:after="0"/>
        <w:ind w:left="0"/>
        <w:jc w:val="both"/>
      </w:pPr>
      <w:r>
        <w:rPr>
          <w:rFonts w:ascii="Times New Roman"/>
          <w:b w:val="false"/>
          <w:i w:val="false"/>
          <w:color w:val="000000"/>
          <w:sz w:val="28"/>
        </w:rPr>
        <w:t>
      3) таза бюджеттік кредиттеу – 39 660,2 мың теңге, оның ішінде:</w:t>
      </w:r>
    </w:p>
    <w:bookmarkEnd w:id="7"/>
    <w:bookmarkStart w:name="z12" w:id="8"/>
    <w:p>
      <w:pPr>
        <w:spacing w:after="0"/>
        <w:ind w:left="0"/>
        <w:jc w:val="both"/>
      </w:pPr>
      <w:r>
        <w:rPr>
          <w:rFonts w:ascii="Times New Roman"/>
          <w:b w:val="false"/>
          <w:i w:val="false"/>
          <w:color w:val="000000"/>
          <w:sz w:val="28"/>
        </w:rPr>
        <w:t>
      бюджеттік кредиттер – 60 163,8 мың теңге;</w:t>
      </w:r>
    </w:p>
    <w:bookmarkEnd w:id="8"/>
    <w:bookmarkStart w:name="z13" w:id="9"/>
    <w:p>
      <w:pPr>
        <w:spacing w:after="0"/>
        <w:ind w:left="0"/>
        <w:jc w:val="both"/>
      </w:pPr>
      <w:r>
        <w:rPr>
          <w:rFonts w:ascii="Times New Roman"/>
          <w:b w:val="false"/>
          <w:i w:val="false"/>
          <w:color w:val="000000"/>
          <w:sz w:val="28"/>
        </w:rPr>
        <w:t xml:space="preserve">
      бюджеттік кредиттерді өтеу – 20 503,6 мың теңге; </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99 464,0 мың теңге, оның ішінде:</w:t>
      </w:r>
    </w:p>
    <w:bookmarkEnd w:id="10"/>
    <w:bookmarkStart w:name="z15" w:id="11"/>
    <w:p>
      <w:pPr>
        <w:spacing w:after="0"/>
        <w:ind w:left="0"/>
        <w:jc w:val="both"/>
      </w:pPr>
      <w:r>
        <w:rPr>
          <w:rFonts w:ascii="Times New Roman"/>
          <w:b w:val="false"/>
          <w:i w:val="false"/>
          <w:color w:val="000000"/>
          <w:sz w:val="28"/>
        </w:rPr>
        <w:t>
      қаржы активтерін сатып алу – 99 464,0 мың теңге;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2"/>
    <w:bookmarkStart w:name="z17" w:id="13"/>
    <w:p>
      <w:pPr>
        <w:spacing w:after="0"/>
        <w:ind w:left="0"/>
        <w:jc w:val="both"/>
      </w:pPr>
      <w:r>
        <w:rPr>
          <w:rFonts w:ascii="Times New Roman"/>
          <w:b w:val="false"/>
          <w:i w:val="false"/>
          <w:color w:val="000000"/>
          <w:sz w:val="28"/>
        </w:rPr>
        <w:t xml:space="preserve">
      5) бюджет тапшылығы (профициті) – -19 156,6 мың теңге; </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19 156,6 мың теңге, оның ішінде:</w:t>
      </w:r>
    </w:p>
    <w:bookmarkEnd w:id="14"/>
    <w:bookmarkStart w:name="z19" w:id="15"/>
    <w:p>
      <w:pPr>
        <w:spacing w:after="0"/>
        <w:ind w:left="0"/>
        <w:jc w:val="both"/>
      </w:pPr>
      <w:r>
        <w:rPr>
          <w:rFonts w:ascii="Times New Roman"/>
          <w:b w:val="false"/>
          <w:i w:val="false"/>
          <w:color w:val="000000"/>
          <w:sz w:val="28"/>
        </w:rPr>
        <w:t>
      қарыздар түсімі – 60 163,8 мың теңге;</w:t>
      </w:r>
    </w:p>
    <w:bookmarkEnd w:id="15"/>
    <w:bookmarkStart w:name="z20" w:id="16"/>
    <w:p>
      <w:pPr>
        <w:spacing w:after="0"/>
        <w:ind w:left="0"/>
        <w:jc w:val="both"/>
      </w:pPr>
      <w:r>
        <w:rPr>
          <w:rFonts w:ascii="Times New Roman"/>
          <w:b w:val="false"/>
          <w:i w:val="false"/>
          <w:color w:val="000000"/>
          <w:sz w:val="28"/>
        </w:rPr>
        <w:t>
      қарыздарды өтеу – 20 503,6 мың теңге;</w:t>
      </w:r>
    </w:p>
    <w:bookmarkEnd w:id="16"/>
    <w:bookmarkStart w:name="z21" w:id="17"/>
    <w:p>
      <w:pPr>
        <w:spacing w:after="0"/>
        <w:ind w:left="0"/>
        <w:jc w:val="both"/>
      </w:pPr>
      <w:r>
        <w:rPr>
          <w:rFonts w:ascii="Times New Roman"/>
          <w:b w:val="false"/>
          <w:i w:val="false"/>
          <w:color w:val="000000"/>
          <w:sz w:val="28"/>
        </w:rPr>
        <w:t>
      бюджет қаражатының пайдаланылатын қалдықтары – 120 700,6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23"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қосымшасына</w:t>
      </w:r>
      <w:r>
        <w:rPr>
          <w:rFonts w:ascii="Times New Roman"/>
          <w:b w:val="false"/>
          <w:i w:val="false"/>
          <w:color w:val="000000"/>
          <w:sz w:val="28"/>
        </w:rPr>
        <w:t xml:space="preserve"> сәйкес 2018 жылға арналған аудандық бюджетте ағымдағы нысанылы трансферттер 312 160,7 мың теңге көлемінде ескерілсін.";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bookmarkStart w:name="z25" w:id="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 қосымшаға</w:t>
      </w:r>
      <w:r>
        <w:rPr>
          <w:rFonts w:ascii="Times New Roman"/>
          <w:b w:val="false"/>
          <w:i w:val="false"/>
          <w:color w:val="000000"/>
          <w:sz w:val="28"/>
        </w:rPr>
        <w:t xml:space="preserve"> сәйкес 2018 жылға аудандық бюджетте республикалық бюджеттен 232 108,0 мың теңге сомасында ағымдағы нысаналы трансферттер ескерілсін.";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27" w:id="2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 қосымшаға</w:t>
      </w:r>
      <w:r>
        <w:rPr>
          <w:rFonts w:ascii="Times New Roman"/>
          <w:b w:val="false"/>
          <w:i w:val="false"/>
          <w:color w:val="000000"/>
          <w:sz w:val="28"/>
        </w:rPr>
        <w:t xml:space="preserve"> сәйкес 2018 жылға аудандық бюджетте республикалық бюджеттен 821 556,0 мың теңге сомасында ағымдағы нысаналы трансферттер ескерілсін.";</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Каиргазинов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5 желтоксандағы </w:t>
            </w:r>
            <w:r>
              <w:br/>
            </w:r>
            <w:r>
              <w:rPr>
                <w:rFonts w:ascii="Times New Roman"/>
                <w:b w:val="false"/>
                <w:i w:val="false"/>
                <w:color w:val="000000"/>
                <w:sz w:val="20"/>
              </w:rPr>
              <w:t>№ 29-2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18-2 шешіміне 1 қосымша</w:t>
            </w:r>
          </w:p>
        </w:tc>
      </w:tr>
    </w:tbl>
    <w:bookmarkStart w:name="z32"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42"/>
        <w:gridCol w:w="642"/>
        <w:gridCol w:w="6708"/>
        <w:gridCol w:w="36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6 243 212,2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777 762,8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364 860,4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364 860,4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292 509,4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292 509,4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5 219 199,0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5 219 199,0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5 219 199,0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120 700,6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120 700,6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20"/>
        <w:gridCol w:w="1096"/>
        <w:gridCol w:w="1096"/>
        <w:gridCol w:w="5811"/>
        <w:gridCol w:w="29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6 123 244,6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503 434,1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392 515,9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225 428,1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3 080 979,6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289 213,0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2 598 439,5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2 522 075,5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2 481 170,5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321 739,7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231 557,3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231 557,3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1 361 625,5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1 350 529,4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1 304 250,6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1 304 250,6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159 308,2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131 212,2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131 212,2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157 191,5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155 879,5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155 879,5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155 879,5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несиелендіру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 операцияларының сальдосы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99 464 ,0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(профициті)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- 19 156,6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қаржыландыру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5 желтоқсандағы </w:t>
            </w:r>
            <w:r>
              <w:br/>
            </w:r>
            <w:r>
              <w:rPr>
                <w:rFonts w:ascii="Times New Roman"/>
                <w:b w:val="false"/>
                <w:i w:val="false"/>
                <w:color w:val="000000"/>
                <w:sz w:val="20"/>
              </w:rPr>
              <w:t>№ 29-2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18-2 шешіміне 4 қосымша</w:t>
            </w:r>
          </w:p>
        </w:tc>
      </w:tr>
    </w:tbl>
    <w:bookmarkStart w:name="z35" w:id="24"/>
    <w:p>
      <w:pPr>
        <w:spacing w:after="0"/>
        <w:ind w:left="0"/>
        <w:jc w:val="left"/>
      </w:pPr>
      <w:r>
        <w:rPr>
          <w:rFonts w:ascii="Times New Roman"/>
          <w:b/>
          <w:i w:val="false"/>
          <w:color w:val="000000"/>
        </w:rPr>
        <w:t xml:space="preserve"> 2018 жылға арналған облыстық бюджеттен берілетін ағымдағы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6684"/>
        <w:gridCol w:w="3921"/>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азаматтық қызметшілердің еңбекақы төлеу жүйесінің жаңа моделі өту, сондай-ақ олардың лауазымдық ақыларына ерекше еңбек жағдайлары үшін айсайынғы қосымша ақы төлеу үшін</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79 843,0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 және оқу-әдістемелік әдебиеттер сатып алуға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22 065,1</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(30 %-ға дейін) өтеуге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4 049,0</w:t>
            </w:r>
          </w:p>
        </w:tc>
      </w:tr>
      <w:tr>
        <w:trPr>
          <w:trHeight w:val="30" w:hRule="atLeast"/>
        </w:trPr>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20 981,0</w:t>
            </w:r>
          </w:p>
        </w:tc>
      </w:tr>
      <w:tr>
        <w:trPr>
          <w:trHeight w:val="30" w:hRule="atLeast"/>
        </w:trPr>
        <w:tc>
          <w:tcPr>
            <w:tcW w:w="0" w:type="auto"/>
            <w:vMerge/>
            <w:tcBorders>
              <w:top w:val="nil"/>
              <w:left w:val="single" w:color="cfcfcf" w:sz="5"/>
              <w:bottom w:val="single" w:color="cfcfcf" w:sz="5"/>
              <w:right w:val="single" w:color="cfcfcf" w:sz="5"/>
            </w:tcBorders>
          </w:tcP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17 962,0</w:t>
            </w:r>
          </w:p>
        </w:tc>
      </w:tr>
      <w:tr>
        <w:trPr>
          <w:trHeight w:val="30" w:hRule="atLeast"/>
        </w:trPr>
        <w:tc>
          <w:tcPr>
            <w:tcW w:w="0" w:type="auto"/>
            <w:vMerge/>
            <w:tcBorders>
              <w:top w:val="nil"/>
              <w:left w:val="single" w:color="cfcfcf" w:sz="5"/>
              <w:bottom w:val="single" w:color="cfcfcf" w:sz="5"/>
              <w:right w:val="single" w:color="cfcfcf" w:sz="5"/>
            </w:tcBorders>
          </w:tcP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0" w:type="auto"/>
            <w:vMerge/>
            <w:tcBorders>
              <w:top w:val="nil"/>
              <w:left w:val="single" w:color="cfcfcf" w:sz="5"/>
              <w:bottom w:val="single" w:color="cfcfcf" w:sz="5"/>
              <w:right w:val="single" w:color="cfcfcf" w:sz="5"/>
            </w:tcBorders>
          </w:tcP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оралмандар үшін тұрғын үй жалдау (жалға алу) бойынша шығындарды өтеуге субсидиялар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2 382,0</w:t>
            </w:r>
          </w:p>
        </w:tc>
      </w:tr>
      <w:tr>
        <w:trPr>
          <w:trHeight w:val="30" w:hRule="atLeast"/>
        </w:trPr>
        <w:tc>
          <w:tcPr>
            <w:tcW w:w="0" w:type="auto"/>
            <w:vMerge/>
            <w:tcBorders>
              <w:top w:val="nil"/>
              <w:left w:val="single" w:color="cfcfcf" w:sz="5"/>
              <w:bottom w:val="single" w:color="cfcfcf" w:sz="5"/>
              <w:right w:val="single" w:color="cfcfcf" w:sz="5"/>
            </w:tcBorders>
          </w:tcP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 меншік агенттіктері арқылы жұмысқа орналастыру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төртінші деңгейдегі бюджетке өтетін селолық округтер әкімдерін оқытуға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техникалық базаны нығайтуға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Интернет желісінің жылдамдығын арттыруға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10 468,0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мектептерінде рұқсат нүктесін орнатуға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Мұғалімдердің іс-сапар шығындарын өтеуге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14 753,0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қызмет үрдісін автоматтандыруға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 бағыты бойынша мұғалімдерді курстық даярлауға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86 888,1</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жолдарының жұмыс істеуін қамтамасыз етуге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50 005,9</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дәрі-дәрмекті қолдану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оқуына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312 160,7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5 желтоқсандағы </w:t>
            </w:r>
            <w:r>
              <w:br/>
            </w:r>
            <w:r>
              <w:rPr>
                <w:rFonts w:ascii="Times New Roman"/>
                <w:b w:val="false"/>
                <w:i w:val="false"/>
                <w:color w:val="000000"/>
                <w:sz w:val="20"/>
              </w:rPr>
              <w:t>№ 29-2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18-2 шешіміне 5 қосымша</w:t>
            </w:r>
          </w:p>
        </w:tc>
      </w:tr>
    </w:tbl>
    <w:bookmarkStart w:name="z38" w:id="25"/>
    <w:p>
      <w:pPr>
        <w:spacing w:after="0"/>
        <w:ind w:left="0"/>
        <w:jc w:val="left"/>
      </w:pPr>
      <w:r>
        <w:rPr>
          <w:rFonts w:ascii="Times New Roman"/>
          <w:b/>
          <w:i w:val="false"/>
          <w:color w:val="000000"/>
        </w:rPr>
        <w:t xml:space="preserve"> 2018 жылға арналған республикалық бюджеттен берілетін ағымдағы нысаналы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7850"/>
        <w:gridCol w:w="3107"/>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тағылымдамадан өткен мұғалімдерге және негізгі қызметшінің оқу кезеңінде оның орнына уақытша қызмет атқарған мұғалімдерге қосымша ақы төлеуге, соның ішінде: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тағылымдамадан өткен мұғалімдерге қосымша ақы төлеуге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10 662,0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қызметшінің оқу кезеңінде оның орнына уақытша қызмет атқарғаны үшін төлемақы шығындарын өтеуге жергілікті бюджеттердің жоғалтымдарын өтеуге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5 058,0</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соның ішінде: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(өтемдеуіш) құралдар Тізбесін кеңейтуге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22 592,0</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бойынша консультанттар және ассистенттер енгізуге, соның ішінде: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 қызметіне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19 657,0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 қызметіне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2 182,0</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тұрғын-үйді жалға алуға және коммуналдық шығындарды өтеуге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0" w:type="auto"/>
            <w:vMerge/>
            <w:tcBorders>
              <w:top w:val="nil"/>
              <w:left w:val="single" w:color="cfcfcf" w:sz="5"/>
              <w:bottom w:val="single" w:color="cfcfcf" w:sz="5"/>
              <w:right w:val="single" w:color="cfcfcf" w:sz="5"/>
            </w:tcBorders>
          </w:tcP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биснес идеяларды іске асыруға қоныс аударушыларға гранттар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мазмұнды білім беру бойынша бастауыш, негізгі және жалпы орта білім берудің оқу бағдарламасын іске асыратын, білім беру ұйымдарының мұғалімдеріне қосымша ақы төлеуге, және аталған бағыт бойынша жергілікті бюджет есебінен төленген шығындарды өтеуге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126 603,0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 беру бағдарламаларын іске асыратын мұғалімдерге педагогикалық шеберлік біліктілігі үлін қосымша ақы төлеуге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11 988,0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5 желтоқсандағы </w:t>
            </w:r>
            <w:r>
              <w:br/>
            </w:r>
            <w:r>
              <w:rPr>
                <w:rFonts w:ascii="Times New Roman"/>
                <w:b w:val="false"/>
                <w:i w:val="false"/>
                <w:color w:val="000000"/>
                <w:sz w:val="20"/>
              </w:rPr>
              <w:t>№ 29-2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18-2 шешіміне 6 қосымша</w:t>
            </w:r>
          </w:p>
        </w:tc>
      </w:tr>
    </w:tbl>
    <w:bookmarkStart w:name="z41" w:id="26"/>
    <w:p>
      <w:pPr>
        <w:spacing w:after="0"/>
        <w:ind w:left="0"/>
        <w:jc w:val="left"/>
      </w:pPr>
      <w:r>
        <w:rPr>
          <w:rFonts w:ascii="Times New Roman"/>
          <w:b/>
          <w:i w:val="false"/>
          <w:color w:val="000000"/>
        </w:rPr>
        <w:t xml:space="preserve"> 2018 жылға арналған республикалық бюджеттен берілетін нысаналы даму трансферттері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3366"/>
        <w:gridCol w:w="6526"/>
      </w:tblGrid>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1 112 108,0</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1 112 108,0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