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c150" w14:textId="f0dc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iс-шараларын тоқтату және "Тарбағатай ауданының Сәтпаев ауылдық округiнiң "Жалғызтал" учаскесінде, Екпін ауылдық округiнiң "Берлібай" учаскесінде және Қызыл кесік ауылдық округiнің Қызыл кесік ауылына шектеу iс-шараларын белгiлеу туралы" Тарбағатай ауданы әкімдігінің 2017 жылғы 05 қазандағы № 440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2018 жылғы 16 мамырдағы № 264 қаулысы. Шығыс Қазақстан облысы Әділет департаментінің Тарбағатай аудандық Әділет басқармасында 2018 жылғы 21 мамырда № 5-16-134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тармақшасына, "Құқықтық актілер туралы" Қазақстан Республикасының 2016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Тарбағатай ауданының аумақтық бас мемлекеттік ветеринариялық-санитариялық инспекторының 2018 жылғы 13 ақпандағы № 62 ұсынысы негізінде Тарбағатай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жүргізілгеніне байланысты "Тарбағатай ауданының Сәтпаев ауылдық округiнiң "Жалғызтал" учаскесінде, Екпін ауылдық округiнiң "Берлібай" учаскесінде және Қызыл кесік ауылдық округiнің Қызыл кесік ауылына шектеу iс-шаралары" алынсын.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ауданы әкімдігінің 2017 жылғы 05 қазандағы № 440 "Тарбағатай ауданының Сәтпаев ауылдық округiнiң "Жалғызтал" учаскесінде, Екпін ауылдық округiнiң "Берлібай" учаскесінде және Қызыл кесік ауылдық округiнің Қызыл кесік ауылына шектеу iс-шараларын белгiлеу туралы" (Нормативтік құқықтық актілерді мемлекеттік тіркеу тізілімінде № 5231 тіркелген, 2017 жылғы 11 қазандағы "Тарбағатай" газетінде және 2017 жылғы 17 қазанда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