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1311d" w14:textId="84131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Тарбағатай ауданының Екпін ауылдық округiне қарасты "Ескі ауыл" учаскесіне шектеу iс-шараларын белгiлеу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ауданы әкімдігінің 2018 жылғы 21 қыркүйектегі № 492 қаулысы. Шығыс Қазақстан облысы Әділет департаментінің Тарбағатай аудандық Әділет басқармасында 2018 жылғы 26 қыркүйекте № 5-16-146 болып тіркелді. Күші жойылды - Шығыс Қазақстан облысы Тарбағатай ауданы әкімдігінің 2019 жылғы 22 қарашадағы № 528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Тарбағатай ауданы әкімдігінің 22.11.2019 </w:t>
      </w:r>
      <w:r>
        <w:rPr>
          <w:rFonts w:ascii="Times New Roman"/>
          <w:b w:val="false"/>
          <w:i w:val="false"/>
          <w:color w:val="ff0000"/>
          <w:sz w:val="28"/>
        </w:rPr>
        <w:t>№ 528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жергiлiктi мемлекеттiк басқару және өзiн-өзi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 18) тармақшасына, Қазақстан Республикасының 2002 жылғы 10 шiлдедегi "Ветеринария туралы" Заңының 10-бабы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9) тармақшасына сәйкес және Тарбағатай ауданының бас мемлекеттiк ветеринариялық-санитариялық инспекторының 2018 жылғы 31 шілдедегі № 401 ұсынысы негiзiнде Тарбағатай ауданының әкiмдiгі ҚАУЛЫ ЕТЕДI: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Тарбағатай ауданының Екпін ауылдық округiне қарасты "Ескі ауыл" учаскесінде мүйізді ірі қара малдары арасынан бруцеллез ауруының шығуына байланысты шектеу іс-шаралары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орындалуына бақылау жасау аудан әкімінің орынбасары Қ. Мауадиновқа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 әкiмi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Оразбаев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