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5eea" w14:textId="5645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"Тарбағатай ауданы Екпін ауылдық округінің "Ақбәдеш" шаруа қожалығының аумағына каратин белгiлеу туралы" Екпін ауылдық округі әкімінің 2018 жылғы 06 тамыздағы № 11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2018 жылғы 16 қазандағы № 14 шешімі. Шығыс Қазақстан облысы Әділет департаментінің Тарбағатай аудандық Әділет басқармасында 2018 жылғы 22 қазанда № 5-16-148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Республикасының Ауыл шаруашылығы министрлігі ветеринариялық бақылау және қадағалау Комитетінің Тарбағатай ауданының бас мемлекеттік ветеринариялық-санитариялық инспекторының 2018 жылғы 14 қыркүйектегі № 491 ұсынысы негізінде Екпін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қарасан ауруының ошақтарын жою жөніндегі ветеринариялық іс-шаралар кешені жүргізілуіне байланысты Тарбағатай ауданы Екпін ауылдық округінің "Ақбәдеш" шаруа қожалығының аумағына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"Тарбағатай ауданы Екпін ауылдық округінің "Ақбәдеш" шаруа қожалығының аумағына карантин белгілеу туралы" Екпін ауылдық округі әкімінің 2018 жылғы 06 тамыздағы № 11 (Нормативтік құқықтық актілерді мемлекеттік тіркеу тізілімінде № 5-16-144 тіркелген және 2018 жылғы 13 тамызда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Екпін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Сербатыров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