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b495" w14:textId="3ecb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Көкжыра ауылдық округіне қарасты Көкжыра ауылының I квартал және Жоламан көшелеріне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Көкжыра ауылдық округі әкімінің 2018 жылғы 24 желтоқсандағы № 17 шешімі. Шығыс Қазақстан облысы Әділет департаментінің Тарбағатай аудандық Әділет басқармасында 2018 жылғы 27 желтоқсанда № 5-16-175 болып тіркелді. Күші жойылды - Шығыс Қазақстан облысы Тарбағатай ауданы Көкжыра ауылдық округі әкімінің 2019 жылғы 7 қазандағы № 28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Көкжыра ауылдық округі әкімінің 07.10.2019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жергілікті мемлекеттік басқару және өзін- 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Тарбағатай аудандық аумақтық инспекциясы басшысының 2018 жылғы 12 қарашадағы № 643 ұсынысы негізінде, Көкжыра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бруцеллез ауруының шығуына байланысты Тарбағатай ауданы Көкжыра ауылдық округіне қарасты Көкжыра ауылының I квартал және Жоламан көшелеріне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Көкжыра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Баянбаев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