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2a78" w14:textId="ef32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Ырғызбай ауылдық округінің Қожакелді елді мекеніне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Ырғызбай ауылдық округі әкімінің 2018 жылғы 24 желтоқсандағы № 18 шешімі. Шығыс Қазақстан облысы Әділет департаментінің Тарбағатай аудандық Әділет басқармасында 2018 жылғы 26 желтоқсанда № 5-16-172 болып тіркелді. Күші жойылды - Шығыс Қазақстан облысы Тарбағатай ауданы Ырғызбай ауылдық округі әкімінің 2020 жылғы 24 ақпандағы № 3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Ырғызбай ауылдық округі әкімінің 24.02.2020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күнiнен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 Тарбағатай аудандық аумақтық инспекциясы басшысының 2018 жылғы 04 желтоқсандағы № 703 ұсынысы негізінде, Ырғызбай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шығуына байланысты Тарбағатай ауданы Ырғызбай ауылдық округінің Қожакелді елді мекеніне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Боранжанов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