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3bd2" w14:textId="32c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Ойшілік ауылдық округіне қарасты Тана мырза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Ойшілік ауылдық округі әкімінің 2018 жылғы 25 желтоқсандағы № 27 шешімі. Шығыс Қазақстан облысы Әділет департаментінің Тарбағатай аудандық Әділет басқармасында 2018 жылғы 27 желтоқсанда № 5-16-174 болып тіркелді. Күші жойылды - Шығыс Қазақстан облысы Тарбағатай ауданы Ойшілік ауылдық округі әкімінің 2020 жылғы 11 ақпандағы № 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Ойшілік ауылдық округі әкімінің 11.02.2020 № 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күнтiзбелiк он күн өткен соң қолданысқа енгiзiледi).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инспекциясының бас мемлекеттік ветеринариялық-санитариялық инспекторының 2018 жылғы 08 қарашадағы № 633 ұсынысы негізінде, Ойшілік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шығуына байланысты Тарбағатай ауданы Ойшілік ауылдық округіне қарасты Тана мырза елді мекеніне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Ойшілік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