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7037" w14:textId="6e57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2018 жылғы 13 ақпандағы № 54 қаулысы. Шығыс Қазақстан облысының Әділет департаментінде 2018 жылғы 28 ақпанда № 5499 болып тіркелді. Күші жойылды - Шығыс Қазақстан облысы Ұлан ауданы әкімдігінің 2019 жылғы 14 қаңтардағы № 445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әкімдігінің 14.01.2019 </w:t>
      </w:r>
      <w:r>
        <w:rPr>
          <w:rFonts w:ascii="Times New Roman"/>
          <w:b w:val="false"/>
          <w:i w:val="false"/>
          <w:color w:val="ff0000"/>
          <w:sz w:val="28"/>
        </w:rPr>
        <w:t>№ 445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Ұлан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2018 жылға жұмысқа орналастыру үшін жұмыс орындарына квота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2018 жылға жұмысқа орналастыру үшін жұмыс орындарына квота белгіленсін.</w:t>
      </w:r>
    </w:p>
    <w:bookmarkEnd w:id="2"/>
    <w:bookmarkStart w:name="z4" w:id="3"/>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2018 жылға жұмысқа орналастыру үшін жұмыс орындарына квота белгіленсін.</w:t>
      </w:r>
    </w:p>
    <w:bookmarkEnd w:id="3"/>
    <w:bookmarkStart w:name="z5" w:id="4"/>
    <w:p>
      <w:pPr>
        <w:spacing w:after="0"/>
        <w:ind w:left="0"/>
        <w:jc w:val="both"/>
      </w:pPr>
      <w:r>
        <w:rPr>
          <w:rFonts w:ascii="Times New Roman"/>
          <w:b w:val="false"/>
          <w:i w:val="false"/>
          <w:color w:val="000000"/>
          <w:sz w:val="28"/>
        </w:rPr>
        <w:t xml:space="preserve">
      4. Ұлан ауданы әкімдігінің 2017 жылғы 18 шілдедегі № 323 "2017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5175 тіркелген, 2017 жылғы 1 қыркүйекте "Ұлан таңы" газетінде және 2017 жылғы 28 тамызда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Н. Абдыкаримовке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2018 жылғы "13" ақпан </w:t>
            </w:r>
            <w:r>
              <w:br/>
            </w:r>
            <w:r>
              <w:rPr>
                <w:rFonts w:ascii="Times New Roman"/>
                <w:b w:val="false"/>
                <w:i w:val="false"/>
                <w:color w:val="000000"/>
                <w:sz w:val="20"/>
              </w:rPr>
              <w:t xml:space="preserve">№ 54 қаулысына </w:t>
            </w:r>
            <w:r>
              <w:br/>
            </w:r>
            <w:r>
              <w:rPr>
                <w:rFonts w:ascii="Times New Roman"/>
                <w:b w:val="false"/>
                <w:i w:val="false"/>
                <w:color w:val="000000"/>
                <w:sz w:val="20"/>
              </w:rPr>
              <w:t>1 қосымшасы</w:t>
            </w:r>
          </w:p>
        </w:tc>
      </w:tr>
    </w:tbl>
    <w:bookmarkStart w:name="z9" w:id="7"/>
    <w:p>
      <w:pPr>
        <w:spacing w:after="0"/>
        <w:ind w:left="0"/>
        <w:jc w:val="left"/>
      </w:pPr>
      <w:r>
        <w:rPr>
          <w:rFonts w:ascii="Times New Roman"/>
          <w:b/>
          <w:i w:val="false"/>
          <w:color w:val="000000"/>
        </w:rPr>
        <w:t xml:space="preserve">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bookmarkEnd w:id="7"/>
    <w:p>
      <w:pPr>
        <w:spacing w:after="0"/>
        <w:ind w:left="0"/>
        <w:jc w:val="both"/>
      </w:pPr>
      <w:r>
        <w:rPr>
          <w:rFonts w:ascii="Times New Roman"/>
          <w:b w:val="false"/>
          <w:i w:val="false"/>
          <w:color w:val="ff0000"/>
          <w:sz w:val="28"/>
        </w:rPr>
        <w:t xml:space="preserve">
      Ескерту. 1-қосымша жаңа редакцияда - Шыгыс Қазақстан облысы Ұлан ауданы әкімдігінің 29.06.2018 </w:t>
      </w:r>
      <w:r>
        <w:rPr>
          <w:rFonts w:ascii="Times New Roman"/>
          <w:b w:val="false"/>
          <w:i w:val="false"/>
          <w:color w:val="ff0000"/>
          <w:sz w:val="28"/>
        </w:rPr>
        <w:t>№ 236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5629"/>
        <w:gridCol w:w="1868"/>
        <w:gridCol w:w="2081"/>
        <w:gridCol w:w="1590"/>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 №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Жұмыскерлерінің тізімдік саны (адам)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Квота мөлшері (жұмыскерлерінің тізімдік санынан пайыз)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 саны (бірліктері)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"Асу-Бұлақ орман шаруашылығы" коммуналдық мемлекеттік мекемесі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2018 жылғы "13" ақпан </w:t>
            </w:r>
            <w:r>
              <w:br/>
            </w:r>
            <w:r>
              <w:rPr>
                <w:rFonts w:ascii="Times New Roman"/>
                <w:b w:val="false"/>
                <w:i w:val="false"/>
                <w:color w:val="000000"/>
                <w:sz w:val="20"/>
              </w:rPr>
              <w:t xml:space="preserve">№ 54 қаулысына </w:t>
            </w:r>
            <w:r>
              <w:br/>
            </w:r>
            <w:r>
              <w:rPr>
                <w:rFonts w:ascii="Times New Roman"/>
                <w:b w:val="false"/>
                <w:i w:val="false"/>
                <w:color w:val="000000"/>
                <w:sz w:val="20"/>
              </w:rPr>
              <w:t>2 қосымшасы</w:t>
            </w:r>
          </w:p>
        </w:tc>
      </w:tr>
    </w:tbl>
    <w:bookmarkStart w:name="z11" w:id="8"/>
    <w:p>
      <w:pPr>
        <w:spacing w:after="0"/>
        <w:ind w:left="0"/>
        <w:jc w:val="left"/>
      </w:pPr>
      <w:r>
        <w:rPr>
          <w:rFonts w:ascii="Times New Roman"/>
          <w:b/>
          <w:i w:val="false"/>
          <w:color w:val="000000"/>
        </w:rPr>
        <w:t xml:space="preserve"> 2018 жылға арналған бас бостандығынан айыру мекемесінен босатылған адамдарды жұмысқа орналастыру үшін жұмыс орындары  квотасының мөлшері</w:t>
      </w:r>
    </w:p>
    <w:bookmarkEnd w:id="8"/>
    <w:p>
      <w:pPr>
        <w:spacing w:after="0"/>
        <w:ind w:left="0"/>
        <w:jc w:val="both"/>
      </w:pPr>
      <w:r>
        <w:rPr>
          <w:rFonts w:ascii="Times New Roman"/>
          <w:b w:val="false"/>
          <w:i w:val="false"/>
          <w:color w:val="ff0000"/>
          <w:sz w:val="28"/>
        </w:rPr>
        <w:t xml:space="preserve">
      Ескерту. 2-қосымша жаңа редакцияда - Шыгыс Қазақстан облысы Ұлан ауданы әкімдігінің 29.06.2018 </w:t>
      </w:r>
      <w:r>
        <w:rPr>
          <w:rFonts w:ascii="Times New Roman"/>
          <w:b w:val="false"/>
          <w:i w:val="false"/>
          <w:color w:val="ff0000"/>
          <w:sz w:val="28"/>
        </w:rPr>
        <w:t>№ 236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5629"/>
        <w:gridCol w:w="1868"/>
        <w:gridCol w:w="2081"/>
        <w:gridCol w:w="1590"/>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 №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керлерінің тізімдік саны (адам)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Квота мөлшері (жұмыскерлерінің тізімдік санынан пайыз)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 саны (бірліктері)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2018 жылғы "13" ақпан </w:t>
            </w:r>
            <w:r>
              <w:br/>
            </w:r>
            <w:r>
              <w:rPr>
                <w:rFonts w:ascii="Times New Roman"/>
                <w:b w:val="false"/>
                <w:i w:val="false"/>
                <w:color w:val="000000"/>
                <w:sz w:val="20"/>
              </w:rPr>
              <w:t xml:space="preserve">№ 54 қаулысына </w:t>
            </w:r>
            <w:r>
              <w:br/>
            </w:r>
            <w:r>
              <w:rPr>
                <w:rFonts w:ascii="Times New Roman"/>
                <w:b w:val="false"/>
                <w:i w:val="false"/>
                <w:color w:val="000000"/>
                <w:sz w:val="20"/>
              </w:rPr>
              <w:t>3 қосымшасы</w:t>
            </w:r>
          </w:p>
        </w:tc>
      </w:tr>
    </w:tbl>
    <w:bookmarkStart w:name="z13" w:id="9"/>
    <w:p>
      <w:pPr>
        <w:spacing w:after="0"/>
        <w:ind w:left="0"/>
        <w:jc w:val="left"/>
      </w:pPr>
      <w:r>
        <w:rPr>
          <w:rFonts w:ascii="Times New Roman"/>
          <w:b/>
          <w:i w:val="false"/>
          <w:color w:val="000000"/>
        </w:rPr>
        <w:t xml:space="preserve"> 2018 жылға арналған пробация қызметінің есебінде тұрған  адамдарды жұмысқа орналастыру үшін жұмыс орындары квотасының мөлшері</w:t>
      </w:r>
    </w:p>
    <w:bookmarkEnd w:id="9"/>
    <w:p>
      <w:pPr>
        <w:spacing w:after="0"/>
        <w:ind w:left="0"/>
        <w:jc w:val="both"/>
      </w:pPr>
      <w:r>
        <w:rPr>
          <w:rFonts w:ascii="Times New Roman"/>
          <w:b w:val="false"/>
          <w:i w:val="false"/>
          <w:color w:val="ff0000"/>
          <w:sz w:val="28"/>
        </w:rPr>
        <w:t xml:space="preserve">
      Ескерту. 3-қосымша жаңа редакцияда - Шыгыс Қазақстан облысы Ұлан ауданы әкімдігінің 29.06.2018 </w:t>
      </w:r>
      <w:r>
        <w:rPr>
          <w:rFonts w:ascii="Times New Roman"/>
          <w:b w:val="false"/>
          <w:i w:val="false"/>
          <w:color w:val="ff0000"/>
          <w:sz w:val="28"/>
        </w:rPr>
        <w:t>№ 236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5629"/>
        <w:gridCol w:w="1868"/>
        <w:gridCol w:w="2081"/>
        <w:gridCol w:w="1590"/>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 №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Жұмыскерлерінің тізімдік саны (адам)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Квота мөлшері (жұмыскерлерінің тізімдік санынан пайыз)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 саны (бірліктері)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 МП" жауапкершілігі шектеулі серіктестігі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Жаңа-Қанай ауылының психиатриялық ауруханасы" коммуналдық мемлекеттік қазыналық кәсіпорны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