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be0d2" w14:textId="d4be0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"Үржар ауданы ауылдық округтерінің 2018-2020 жылдарға арналған бюджеті туралы" Үржар аудандық мәслихатының 2017 жылғы 27 желтоқсандағы № 23-230/VI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Үржар аудандық мәслихатының 2018 жылғы 26 маусымдағы № 29-302/VI шешімі. Шығыс Қазақстан облысы Әділет департаментінің Үржар аудандық Әділет басқармасында 2018 жылғы 28 маусымда № 5-18-158 болып тіркелді. Күші жойылды - Шығыс Қазақстан облысы Үржар аудандық мәслихатының 2019 жылғы 25 қаңтардағы № 37-410/VI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Үржар аудандық мәслихатының 25.01.2019 </w:t>
      </w:r>
      <w:r>
        <w:rPr>
          <w:rFonts w:ascii="Times New Roman"/>
          <w:b w:val="false"/>
          <w:i w:val="false"/>
          <w:color w:val="ff0000"/>
          <w:sz w:val="28"/>
        </w:rPr>
        <w:t>№ 37-410/VI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 бабы </w:t>
      </w:r>
      <w:r>
        <w:rPr>
          <w:rFonts w:ascii="Times New Roman"/>
          <w:b w:val="false"/>
          <w:i w:val="false"/>
          <w:color w:val="000000"/>
          <w:sz w:val="28"/>
        </w:rPr>
        <w:t>1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және Үржар аудандық мәслихатының 2018 жылғы 19 маусымындағы № 28-286/VI "2018-2020 жылдарға арналған Үржар ауданының бюджеті туралы" Үржар аудандық мәслихатының 2017 жылғы 22 желтоқсандағы №22-210/VI шешіміне өзгерістер енгізу туралы" (Нормативтік құқықтық актілерді мемлекеттік тіркеу Тізілімінде 5-18-156 нөмірімен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Үржар аудандық мәслихаты ШЕШІМ ҚАБЫЛДАДЫ: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"Үржар ауданы ауылдық округтерінің 2018-2020 жылдарға арналған бюджеті туралы" Үржар аудандық мәслихатының 2017 жылғы 27 желтоқсандағы № 23-230/VI (Нормативтік құқықтық актілерді мемлекеттік тіркеу Тізілімінде 5419 нөмірімен тіркелген, 2018 жылғы 18 қаңтардағы Қазақстан Республикасының нормативтық құқықтық актілерінің электрондық түрдегі Эталондық бақылау банкінде, "Пульс времени/Уақыт тынысы" газетінің 2018 жылдың 25 қаңтарында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Үржар ауданының Бестерек округінің 2018-2020 жылдарға арналған бюджеті тиісінше 10, 11 және 12 қосымшаларға сәйкес, соның ішінде 2018 жылға мынадай көлемдерде: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26 524,0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3 831,0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45,0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22 648,0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26 524,0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бюджет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тапшылығын қаржыландыру (профицитін пайдалану) – 0,0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Үржар ауданының Қабанбай ауылдық округінің 2018-2020 жылдарға арналған бюджеті тиісінше 16, 17 және 18 қосымшаларға сәйкес, соның ішінде 2018 жылға мынадай көлемдерде: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32 237,0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–15 552,0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16 685,0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32 237,0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бюджет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тапшылығын қаржыландыру (профицитін пайдалану) – 0,0 мың теңге.";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13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2018 жылдың 1 қаңтарынан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Саутов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Үржар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26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29-302/VI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23-230/VI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Үржар ауданы Бестерек ауылдық округінің 2018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1555"/>
        <w:gridCol w:w="1002"/>
        <w:gridCol w:w="2741"/>
        <w:gridCol w:w="60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0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Барлық кірістер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  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Кірістер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26 524,0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3 831,0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3 042,0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2 359,0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22 648,0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22 648,0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3"/>
        <w:gridCol w:w="1264"/>
        <w:gridCol w:w="5651"/>
        <w:gridCol w:w="25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 (мың теңге)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26 524,0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18 973,0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18 973,0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18 973,0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18 973,0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2 496,0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2 125,0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2 125,0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2 125,0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2 555,0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2 555,0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2 555,0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каржыландыру ( профицитін пайдалану)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пайдаланылмаған бюджеттік кредиттерді қайтару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26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29-302/VI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23-230/VI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Үржар ауданы, Қабанбай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1555"/>
        <w:gridCol w:w="1002"/>
        <w:gridCol w:w="2741"/>
        <w:gridCol w:w="60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0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Барлық кірістер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  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32 237,0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15 552,0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6 822,0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6 822,0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8 730,0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2 181,0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5 674,0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16 685,0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16 685,0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3"/>
        <w:gridCol w:w="1264"/>
        <w:gridCol w:w="5651"/>
        <w:gridCol w:w="25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 (мың теңге)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32 237,0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23 695,0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23 695,0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23 695,0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20 195,0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2 822,0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2 204,0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2 204,0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2 204,0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1 132,0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4 115,0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4 115,0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4 115,0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4 115,0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Бюджет тапшылығы (профициті)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каржыландыру ( профицитін пайдалану)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