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f2e9" w14:textId="6d2f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Үржар аудандық мәслихатының 2012 жылғы 21 желтоқсандағы № 9-78/V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2018 жылғы 12 наурыздағы № 24-247/VI шешімі. Шығыс Қазақстан облысының Әділет департаментінде 2018 жылғы 26 наурызда № 5556 болып тіркелді. Күші жойылды - Шығыс Қазақстан облысы Үржар аудандық мәслихатының 2018 жылғы 16 қарашадағы № 34-353/VI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16.11.2018 </w:t>
      </w:r>
      <w:r>
        <w:rPr>
          <w:rFonts w:ascii="Times New Roman"/>
          <w:b w:val="false"/>
          <w:i w:val="false"/>
          <w:color w:val="ff0000"/>
          <w:sz w:val="28"/>
        </w:rPr>
        <w:t>№ 34-353/VI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 15) тармақшасына сәйкес, Үржар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Үржар аудандық мәслихатының 2012 жылғы 21 желтоқсандағы № 9-78/V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2816 нөмірімен тіркелген, "Уақыт тынысы" газетінің 2013 жылдың 31 қаңтарында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Ауылдық елдi мекендерде тұратын және жұмыс істейтін мемлекеттiк әлеуметтiк қамсыздандыру, бiлiм беру, мәдениет, спорт және ветеринария ұйымдарының мамандарына отын сатып алуға 10 500 (он мың бес жүз) теңге мөлшерiнде әлеуметтiк көмек берілсін.".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Джакупов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