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6560c" w14:textId="d565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8 қыркүйектегі № 254 "Медициналық қызметке лицензия беру"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2018 жылғы 16 ақпандағы № 30 қаулысы. Батыс Қазақстан облысының Әділет департаментінде 2018 жылғы 13 наурызда № 5086 болып тіркелді. Күші жойылды - Батыс Қазақстан облысы әкімдігінің 2020 жылғы 20 сәуірдегі № 75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20.04.2020 </w:t>
      </w:r>
      <w:r>
        <w:rPr>
          <w:rFonts w:ascii="Times New Roman"/>
          <w:b w:val="false"/>
          <w:i w:val="false"/>
          <w:color w:val="ff0000"/>
          <w:sz w:val="28"/>
        </w:rPr>
        <w:t>№ 75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8 қыркүйектегі № 254 "Медициналық қызметке лицензия беру туралы" мемлекеттік көрсетілетін қызмет регламентін бекіту туралы" (Нормативтік құқықтық актілерді мемлекеттік тіркеу тізілімінде № 4076 болып тіркелген, 2015 жылғы 20 қазанда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"Медициналық қызметке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денсаулық сақтау басқармасы" мемлекеттік мекемесі (Қ.Д. Төсекбаев)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Ғ.А.Оспанқұловқа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16 ақпандағы № 30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8 қыркүйектегі</w:t>
            </w:r>
            <w:r>
              <w:br/>
            </w:r>
            <w:r>
              <w:rPr>
                <w:rFonts w:ascii="Times New Roman"/>
                <w:b w:val="false"/>
                <w:i w:val="false"/>
                <w:color w:val="000000"/>
                <w:sz w:val="20"/>
              </w:rPr>
              <w:t>№ 254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"Медициналық қызметке лицензия беру"</w:t>
      </w:r>
      <w:r>
        <w:br/>
      </w:r>
      <w:r>
        <w:rPr>
          <w:rFonts w:ascii="Times New Roman"/>
          <w:b/>
          <w:i w:val="false"/>
          <w:color w:val="000000"/>
        </w:rPr>
        <w:t>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"Медициналық қызметке лицензия беру" мемлекеттік көрсетілетін қызметін (бұдан әрі - мемлекеттік көрсетілетін қызмет) Орал қаласы, Достық-Дружба даңғылы, 201 үй мекенжайында орналасқан "Батыс Қазақстан облысының денсаулық сақтау басқармасы" мемлекеттік мекемесі (бұдан әрі - көрсетілетін қызметті беруші) Қазақстан Республикасы Денсаулық сақтау және әлеуметтік даму министрінің 2015 жылғы 28 сәуірдегі № 294 "Медициналық қызмет саласындағы мемлекеттік көрсетілетін қызмет стандарттарын бекіту туралы" бұйрығымен бекітілген "Медициналық қызметке лицензия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(Қазақстан Республикасының Әділет министрлігінде 2015 жылғы 16 маусымда № 11356 тіркелді) (бұдан әрі - Стандарт) сәйкес көрсетеді.</w:t>
      </w:r>
    </w:p>
    <w:bookmarkEnd w:id="8"/>
    <w:bookmarkStart w:name="z15" w:id="9"/>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bookmarkEnd w:id="9"/>
    <w:bookmarkStart w:name="z16" w:id="10"/>
    <w:p>
      <w:pPr>
        <w:spacing w:after="0"/>
        <w:ind w:left="0"/>
        <w:jc w:val="both"/>
      </w:pPr>
      <w:r>
        <w:rPr>
          <w:rFonts w:ascii="Times New Roman"/>
          <w:b w:val="false"/>
          <w:i w:val="false"/>
          <w:color w:val="000000"/>
          <w:sz w:val="28"/>
        </w:rPr>
        <w:t>
      1) көрсетілетін қызметті берушінің кеңсесі;</w:t>
      </w:r>
    </w:p>
    <w:bookmarkEnd w:id="10"/>
    <w:bookmarkStart w:name="z17" w:id="1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Батыс Қазақстан облысы филиалы (бұдан әрі – Мемлекеттік корпорация);</w:t>
      </w:r>
    </w:p>
    <w:bookmarkEnd w:id="11"/>
    <w:bookmarkStart w:name="z18" w:id="12"/>
    <w:p>
      <w:pPr>
        <w:spacing w:after="0"/>
        <w:ind w:left="0"/>
        <w:jc w:val="both"/>
      </w:pPr>
      <w:r>
        <w:rPr>
          <w:rFonts w:ascii="Times New Roman"/>
          <w:b w:val="false"/>
          <w:i w:val="false"/>
          <w:color w:val="000000"/>
          <w:sz w:val="28"/>
        </w:rPr>
        <w:t>
      3) www.egov.kz, www.elicense.kz "электрондық үкімет" веб-порталы (бұдан әрі - портал) арқылы жүзеге асырылады.</w:t>
      </w:r>
    </w:p>
    <w:bookmarkEnd w:id="12"/>
    <w:bookmarkStart w:name="z19" w:id="13"/>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3"/>
    <w:bookmarkStart w:name="z20" w:id="14"/>
    <w:p>
      <w:pPr>
        <w:spacing w:after="0"/>
        <w:ind w:left="0"/>
        <w:jc w:val="both"/>
      </w:pPr>
      <w:r>
        <w:rPr>
          <w:rFonts w:ascii="Times New Roman"/>
          <w:b w:val="false"/>
          <w:i w:val="false"/>
          <w:color w:val="000000"/>
          <w:sz w:val="28"/>
        </w:rPr>
        <w:t xml:space="preserve">
      3. Мемлекеттік қызметті көрсету нәтижесі – медициналық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 (бұдан әрі - бас тарту туралы дәлелді жауап).</w:t>
      </w:r>
    </w:p>
    <w:bookmarkEnd w:id="14"/>
    <w:bookmarkStart w:name="z21" w:id="15"/>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End w:id="15"/>
    <w:bookmarkStart w:name="z22" w:id="16"/>
    <w:p>
      <w:pPr>
        <w:spacing w:after="0"/>
        <w:ind w:left="0"/>
        <w:jc w:val="both"/>
      </w:pPr>
      <w:r>
        <w:rPr>
          <w:rFonts w:ascii="Times New Roman"/>
          <w:b w:val="false"/>
          <w:i w:val="false"/>
          <w:color w:val="000000"/>
          <w:sz w:val="28"/>
        </w:rPr>
        <w:t>
      Көрсетілетін қызметті алушы лицензияны және (немесе) лицензияға қосымшаны алу үшін қағаз жеткізгіште жүгінген жағдайда, лицензия және (немесе) лицензияға қосымша электрондық нұсқада ресімделеді, басып шығарылады, көрсетілетін қызметті берушінің мөрімен және көрсетілетін қызметті берушінің басшысының қолымен расталады.</w:t>
      </w:r>
    </w:p>
    <w:bookmarkEnd w:id="16"/>
    <w:bookmarkStart w:name="z23" w:id="17"/>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p>
    <w:bookmarkEnd w:id="17"/>
    <w:bookmarkStart w:name="z24" w:id="18"/>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 ақылы негізде көрсетіледі.</w:t>
      </w:r>
    </w:p>
    <w:bookmarkEnd w:id="18"/>
    <w:bookmarkStart w:name="z25" w:id="19"/>
    <w:p>
      <w:pPr>
        <w:spacing w:after="0"/>
        <w:ind w:left="0"/>
        <w:jc w:val="both"/>
      </w:pPr>
      <w:r>
        <w:rPr>
          <w:rFonts w:ascii="Times New Roman"/>
          <w:b w:val="false"/>
          <w:i w:val="false"/>
          <w:color w:val="000000"/>
          <w:sz w:val="28"/>
        </w:rPr>
        <w:t xml:space="preserve">
      Мемлекеттік қызметті көрсету үшін көрсетілетін қызметті алушының орналасқан жері бойынша бюджетке қызметтің жекелеген түрлерімен айналысу құқығы үшін лицензиялық алым төленеді, ол "Салықтар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p>
    <w:bookmarkEnd w:id="19"/>
    <w:bookmarkStart w:name="z26" w:id="20"/>
    <w:p>
      <w:pPr>
        <w:spacing w:after="0"/>
        <w:ind w:left="0"/>
        <w:jc w:val="both"/>
      </w:pPr>
      <w:r>
        <w:rPr>
          <w:rFonts w:ascii="Times New Roman"/>
          <w:b w:val="false"/>
          <w:i w:val="false"/>
          <w:color w:val="000000"/>
          <w:sz w:val="28"/>
        </w:rPr>
        <w:t>
      1) лицензия беру үшін - 10 айлық есептік көрсеткішті (бұдан әрі - АЕК);</w:t>
      </w:r>
    </w:p>
    <w:bookmarkEnd w:id="20"/>
    <w:bookmarkStart w:name="z27" w:id="21"/>
    <w:p>
      <w:pPr>
        <w:spacing w:after="0"/>
        <w:ind w:left="0"/>
        <w:jc w:val="both"/>
      </w:pPr>
      <w:r>
        <w:rPr>
          <w:rFonts w:ascii="Times New Roman"/>
          <w:b w:val="false"/>
          <w:i w:val="false"/>
          <w:color w:val="000000"/>
          <w:sz w:val="28"/>
        </w:rPr>
        <w:t>
      2) лицензияны қайта ресімдеу үшін - лицензияны беру кезіндегі ставканың 10%-ын, бірақ 4 АЕК-дан артық емес;</w:t>
      </w:r>
    </w:p>
    <w:bookmarkEnd w:id="21"/>
    <w:bookmarkStart w:name="z28" w:id="22"/>
    <w:p>
      <w:pPr>
        <w:spacing w:after="0"/>
        <w:ind w:left="0"/>
        <w:jc w:val="both"/>
      </w:pPr>
      <w:r>
        <w:rPr>
          <w:rFonts w:ascii="Times New Roman"/>
          <w:b w:val="false"/>
          <w:i w:val="false"/>
          <w:color w:val="000000"/>
          <w:sz w:val="28"/>
        </w:rPr>
        <w:t>
      3) лицензияның телнұсқасын беру үшін - лицензияны беру кезіндегі ставканың 100%-ын құрайды.</w:t>
      </w:r>
    </w:p>
    <w:bookmarkEnd w:id="22"/>
    <w:bookmarkStart w:name="z29" w:id="23"/>
    <w:p>
      <w:pPr>
        <w:spacing w:after="0"/>
        <w:ind w:left="0"/>
        <w:jc w:val="both"/>
      </w:pPr>
      <w:r>
        <w:rPr>
          <w:rFonts w:ascii="Times New Roman"/>
          <w:b w:val="false"/>
          <w:i w:val="false"/>
          <w:color w:val="000000"/>
          <w:sz w:val="28"/>
        </w:rPr>
        <w:t xml:space="preserve">
      Лицензиялық алымды төлеу екінші деңгейлі банктер және банк операцияларының жекелеген түрлерін жүзеге асыратын ұйымдар арқылы қолма-қол ақшалай және қолма-қол ақшасыз нысандарда жүзеге асырылады. </w:t>
      </w:r>
    </w:p>
    <w:bookmarkEnd w:id="23"/>
    <w:bookmarkStart w:name="z30" w:id="24"/>
    <w:p>
      <w:pPr>
        <w:spacing w:after="0"/>
        <w:ind w:left="0"/>
        <w:jc w:val="both"/>
      </w:pPr>
      <w:r>
        <w:rPr>
          <w:rFonts w:ascii="Times New Roman"/>
          <w:b w:val="false"/>
          <w:i w:val="false"/>
          <w:color w:val="000000"/>
          <w:sz w:val="28"/>
        </w:rPr>
        <w:t>
      Мемлекеттік көрсетілетін қызметті алуға электрондық сұрау салу портал арқылы берілген жағдайда төлем "электрондық үкіметтің" төлем шлюзі (бұдан әрі - ЭҮТШ) арқылы жүзеге асырылуы мүмкін.</w:t>
      </w:r>
    </w:p>
    <w:bookmarkEnd w:id="24"/>
    <w:bookmarkStart w:name="z31" w:id="2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іс-қимыл тәртібін сипаттау</w:t>
      </w:r>
    </w:p>
    <w:bookmarkEnd w:id="25"/>
    <w:bookmarkStart w:name="z32" w:id="26"/>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 үшін көрсетілетін қызметті алушының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7-қосымшаларына</w:t>
      </w:r>
      <w:r>
        <w:rPr>
          <w:rFonts w:ascii="Times New Roman"/>
          <w:b w:val="false"/>
          <w:i w:val="false"/>
          <w:color w:val="000000"/>
          <w:sz w:val="28"/>
        </w:rPr>
        <w:t xml:space="preserve"> сәйкес нысандар бойынша өтінішті,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ұсынуы негіз болып табылады.</w:t>
      </w:r>
    </w:p>
    <w:bookmarkEnd w:id="26"/>
    <w:bookmarkStart w:name="z33" w:id="27"/>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оның орындалу ұзақтығы:</w:t>
      </w:r>
    </w:p>
    <w:bookmarkEnd w:id="27"/>
    <w:bookmarkStart w:name="z34" w:id="28"/>
    <w:p>
      <w:pPr>
        <w:spacing w:after="0"/>
        <w:ind w:left="0"/>
        <w:jc w:val="both"/>
      </w:pPr>
      <w:r>
        <w:rPr>
          <w:rFonts w:ascii="Times New Roman"/>
          <w:b w:val="false"/>
          <w:i w:val="false"/>
          <w:color w:val="000000"/>
          <w:sz w:val="28"/>
        </w:rPr>
        <w:t>
      лицензия және (немесе) лицензияға қосымша беру кезінде:</w:t>
      </w:r>
    </w:p>
    <w:bookmarkEnd w:id="28"/>
    <w:bookmarkStart w:name="z35" w:id="29"/>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ұсынған құжаттарды қабылдауды, оларды тіркеуді және қабылдаған күні мен уақытын көрсете отырып, көрсетілетін қызметті берушіде тіркелгені туралы белгімен өтініштің көшірмесін беруді жүзеге асырады, 15 (он бес) минут ішінде.</w:t>
      </w:r>
    </w:p>
    <w:bookmarkEnd w:id="29"/>
    <w:bookmarkStart w:name="z36" w:id="30"/>
    <w:p>
      <w:pPr>
        <w:spacing w:after="0"/>
        <w:ind w:left="0"/>
        <w:jc w:val="both"/>
      </w:pPr>
      <w:r>
        <w:rPr>
          <w:rFonts w:ascii="Times New Roman"/>
          <w:b w:val="false"/>
          <w:i w:val="false"/>
          <w:color w:val="000000"/>
          <w:sz w:val="28"/>
        </w:rPr>
        <w:t>
      Нәтиже – құжаттарды көрсетілетін қызметті берушінің басшысына бұрыштама қоюға жолдайды;</w:t>
      </w:r>
    </w:p>
    <w:bookmarkEnd w:id="30"/>
    <w:bookmarkStart w:name="z37" w:id="31"/>
    <w:p>
      <w:pPr>
        <w:spacing w:after="0"/>
        <w:ind w:left="0"/>
        <w:jc w:val="both"/>
      </w:pPr>
      <w:r>
        <w:rPr>
          <w:rFonts w:ascii="Times New Roman"/>
          <w:b w:val="false"/>
          <w:i w:val="false"/>
          <w:color w:val="000000"/>
          <w:sz w:val="28"/>
        </w:rPr>
        <w:t>
      2) көрсетілетін қызметті берушінің басшысы 1 (бір) жұмыс күні ішінде құжаттармен танысады, жауапты орындаушыны белгілейді, тиісті бұрыштама қояды және көрсетілетін қызметті берушінің жауапты орындаушысына құжаттарды жолдайды.</w:t>
      </w:r>
    </w:p>
    <w:bookmarkEnd w:id="31"/>
    <w:bookmarkStart w:name="z38" w:id="32"/>
    <w:p>
      <w:pPr>
        <w:spacing w:after="0"/>
        <w:ind w:left="0"/>
        <w:jc w:val="both"/>
      </w:pPr>
      <w:r>
        <w:rPr>
          <w:rFonts w:ascii="Times New Roman"/>
          <w:b w:val="false"/>
          <w:i w:val="false"/>
          <w:color w:val="000000"/>
          <w:sz w:val="28"/>
        </w:rPr>
        <w:t>
      Нәтиже – мемлекеттік қызметті көрсету үшін көрсетілетін қызметті берушінің жауапты орындаушысына құжаттарды жолдайды;</w:t>
      </w:r>
    </w:p>
    <w:bookmarkEnd w:id="32"/>
    <w:bookmarkStart w:name="z39" w:id="33"/>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алған кезден бастап 1 (бір) жұмыс күні ішінде ұсынылған құжаттардың толықтығын тексереді:</w:t>
      </w:r>
    </w:p>
    <w:bookmarkEnd w:id="33"/>
    <w:bookmarkStart w:name="z40" w:id="34"/>
    <w:p>
      <w:pPr>
        <w:spacing w:after="0"/>
        <w:ind w:left="0"/>
        <w:jc w:val="both"/>
      </w:pPr>
      <w:r>
        <w:rPr>
          <w:rFonts w:ascii="Times New Roman"/>
          <w:b w:val="false"/>
          <w:i w:val="false"/>
          <w:color w:val="000000"/>
          <w:sz w:val="28"/>
        </w:rPr>
        <w:t xml:space="preserve">
      ұсынылған құжаттардың толық еместігі және (немесе) мерзімі өткен құжаттарды ұсыну фактісі анықталған жағдайда Стандарттың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өтінішті қарауды тоқтату туралы жазбаша дәлелді жауап береді.</w:t>
      </w:r>
    </w:p>
    <w:bookmarkEnd w:id="34"/>
    <w:bookmarkStart w:name="z41" w:id="35"/>
    <w:p>
      <w:pPr>
        <w:spacing w:after="0"/>
        <w:ind w:left="0"/>
        <w:jc w:val="both"/>
      </w:pPr>
      <w:r>
        <w:rPr>
          <w:rFonts w:ascii="Times New Roman"/>
          <w:b w:val="false"/>
          <w:i w:val="false"/>
          <w:color w:val="000000"/>
          <w:sz w:val="28"/>
        </w:rPr>
        <w:t>
      Нәтиже – көрсетілетін қызметті алушыға өтінішті қарауды тоқтату туралы дәлелді жауап береді;</w:t>
      </w:r>
    </w:p>
    <w:bookmarkEnd w:id="35"/>
    <w:bookmarkStart w:name="z42" w:id="36"/>
    <w:p>
      <w:pPr>
        <w:spacing w:after="0"/>
        <w:ind w:left="0"/>
        <w:jc w:val="both"/>
      </w:pPr>
      <w:r>
        <w:rPr>
          <w:rFonts w:ascii="Times New Roman"/>
          <w:b w:val="false"/>
          <w:i w:val="false"/>
          <w:color w:val="000000"/>
          <w:sz w:val="28"/>
        </w:rPr>
        <w:t>
      ұсынылған құжаттардың толық болу фактісі анықталған жағдайда халықтың санитариялық-эпидемиологиялық саламаттылығы саласындағы мемлекеттік орган ведомствосының аумақтық бөлімшелеріне (бұдан әрі – мемлекеттік орган) өтініш берушінің алдағы қызметті жүзеге асыру орны бойынша сұраныс жібереді.</w:t>
      </w:r>
    </w:p>
    <w:bookmarkEnd w:id="36"/>
    <w:bookmarkStart w:name="z43" w:id="37"/>
    <w:p>
      <w:pPr>
        <w:spacing w:after="0"/>
        <w:ind w:left="0"/>
        <w:jc w:val="both"/>
      </w:pPr>
      <w:r>
        <w:rPr>
          <w:rFonts w:ascii="Times New Roman"/>
          <w:b w:val="false"/>
          <w:i w:val="false"/>
          <w:color w:val="000000"/>
          <w:sz w:val="28"/>
        </w:rPr>
        <w:t>
      Нәтиже – мемлекеттік органға сұраныс жолдайды;</w:t>
      </w:r>
    </w:p>
    <w:bookmarkEnd w:id="37"/>
    <w:bookmarkStart w:name="z44" w:id="38"/>
    <w:p>
      <w:pPr>
        <w:spacing w:after="0"/>
        <w:ind w:left="0"/>
        <w:jc w:val="both"/>
      </w:pPr>
      <w:r>
        <w:rPr>
          <w:rFonts w:ascii="Times New Roman"/>
          <w:b w:val="false"/>
          <w:i w:val="false"/>
          <w:color w:val="000000"/>
          <w:sz w:val="28"/>
        </w:rPr>
        <w:t>
      4) мемлекеттік орган сұраныс негізінде 10 (он) жұмыс күні ішінде ұсынылған талаптарға сәйкестігі немесе сәйкес еместігі туралы жауап береді.</w:t>
      </w:r>
    </w:p>
    <w:bookmarkEnd w:id="38"/>
    <w:bookmarkStart w:name="z45" w:id="39"/>
    <w:p>
      <w:pPr>
        <w:spacing w:after="0"/>
        <w:ind w:left="0"/>
        <w:jc w:val="both"/>
      </w:pPr>
      <w:r>
        <w:rPr>
          <w:rFonts w:ascii="Times New Roman"/>
          <w:b w:val="false"/>
          <w:i w:val="false"/>
          <w:color w:val="000000"/>
          <w:sz w:val="28"/>
        </w:rPr>
        <w:t>
      Нәтиже – көрсетілетін қызметті алушының қойылатын талаптарға сәйкестігін немесе сәйкес еместігін анықтау, мемлекеттік қызметті көрсету үшін қорытындыны көрсетілетін қызметті берушінің жауапты орындаушысына береді;</w:t>
      </w:r>
    </w:p>
    <w:bookmarkEnd w:id="39"/>
    <w:bookmarkStart w:name="z46" w:id="40"/>
    <w:p>
      <w:pPr>
        <w:spacing w:after="0"/>
        <w:ind w:left="0"/>
        <w:jc w:val="both"/>
      </w:pPr>
      <w:r>
        <w:rPr>
          <w:rFonts w:ascii="Times New Roman"/>
          <w:b w:val="false"/>
          <w:i w:val="false"/>
          <w:color w:val="000000"/>
          <w:sz w:val="28"/>
        </w:rPr>
        <w:t>
      5) көрсетілетін қызметті берушінің жауапты орындаушысы 2 (екі) жұмыс күні ішінде мемлекеттік органның жауабын қарайды:</w:t>
      </w:r>
    </w:p>
    <w:bookmarkEnd w:id="40"/>
    <w:bookmarkStart w:name="z47" w:id="41"/>
    <w:p>
      <w:pPr>
        <w:spacing w:after="0"/>
        <w:ind w:left="0"/>
        <w:jc w:val="both"/>
      </w:pPr>
      <w:r>
        <w:rPr>
          <w:rFonts w:ascii="Times New Roman"/>
          <w:b w:val="false"/>
          <w:i w:val="false"/>
          <w:color w:val="000000"/>
          <w:sz w:val="28"/>
        </w:rPr>
        <w:t>
      қойылатын талаптарға сәйкес болған жағдайда лицензияны және (немесе) лицензияға қосымшаны ресімдейді;</w:t>
      </w:r>
    </w:p>
    <w:bookmarkEnd w:id="41"/>
    <w:bookmarkStart w:name="z48" w:id="42"/>
    <w:p>
      <w:pPr>
        <w:spacing w:after="0"/>
        <w:ind w:left="0"/>
        <w:jc w:val="both"/>
      </w:pPr>
      <w:r>
        <w:rPr>
          <w:rFonts w:ascii="Times New Roman"/>
          <w:b w:val="false"/>
          <w:i w:val="false"/>
          <w:color w:val="000000"/>
          <w:sz w:val="28"/>
        </w:rPr>
        <w:t>
      көрсетілетін қызметті алушы қойылатын талаптарға сәйкес болмаған жағдайда бас тарту туралы дәлелді жауапты ресімдейді.</w:t>
      </w:r>
    </w:p>
    <w:bookmarkEnd w:id="42"/>
    <w:bookmarkStart w:name="z49" w:id="43"/>
    <w:p>
      <w:pPr>
        <w:spacing w:after="0"/>
        <w:ind w:left="0"/>
        <w:jc w:val="both"/>
      </w:pPr>
      <w:r>
        <w:rPr>
          <w:rFonts w:ascii="Times New Roman"/>
          <w:b w:val="false"/>
          <w:i w:val="false"/>
          <w:color w:val="000000"/>
          <w:sz w:val="28"/>
        </w:rPr>
        <w:t>
      Нәтиже - ресімделген лицензияны және (немесе) лицензияға қосымшаны не дәлелді жауапты қол қою үшін көрсетілетін қызметті берушінің басшысына жібереді;</w:t>
      </w:r>
    </w:p>
    <w:bookmarkEnd w:id="43"/>
    <w:bookmarkStart w:name="z50" w:id="44"/>
    <w:p>
      <w:pPr>
        <w:spacing w:after="0"/>
        <w:ind w:left="0"/>
        <w:jc w:val="both"/>
      </w:pPr>
      <w:r>
        <w:rPr>
          <w:rFonts w:ascii="Times New Roman"/>
          <w:b w:val="false"/>
          <w:i w:val="false"/>
          <w:color w:val="000000"/>
          <w:sz w:val="28"/>
        </w:rPr>
        <w:t xml:space="preserve">
      6) көрсетілетін қызметті берушінің басшысы 1 (бір) жұмыс күні ішінде лицензияға және (немесе) лицензияға қосымшаға не мемлекеттік қызметті көрсетуден бас тарту туралы дәлелді жауапқа қол қояды. </w:t>
      </w:r>
    </w:p>
    <w:bookmarkEnd w:id="44"/>
    <w:bookmarkStart w:name="z51" w:id="45"/>
    <w:p>
      <w:pPr>
        <w:spacing w:after="0"/>
        <w:ind w:left="0"/>
        <w:jc w:val="both"/>
      </w:pPr>
      <w:r>
        <w:rPr>
          <w:rFonts w:ascii="Times New Roman"/>
          <w:b w:val="false"/>
          <w:i w:val="false"/>
          <w:color w:val="000000"/>
          <w:sz w:val="28"/>
        </w:rPr>
        <w:t>
      Нәтиже – қол қойылған лицензияны және (немесе) лицензияға қосымшаны не бас тарту туралы дәлелді жауапты көрсетілетін қызметті берушінің кеңсе қызметкеріне жолдайды;</w:t>
      </w:r>
    </w:p>
    <w:bookmarkEnd w:id="45"/>
    <w:bookmarkStart w:name="z52" w:id="46"/>
    <w:p>
      <w:pPr>
        <w:spacing w:after="0"/>
        <w:ind w:left="0"/>
        <w:jc w:val="both"/>
      </w:pPr>
      <w:r>
        <w:rPr>
          <w:rFonts w:ascii="Times New Roman"/>
          <w:b w:val="false"/>
          <w:i w:val="false"/>
          <w:color w:val="000000"/>
          <w:sz w:val="28"/>
        </w:rPr>
        <w:t>
      7) көрсетілетін қызметті берушінің кеңсе қызметкері 15 (он бес) минут ішінде көрсетілетін қызметті алушыға лицензияны және (немесе) лицензияға қосымшаны не бас тарту туралы дәлелді жауапты береді.</w:t>
      </w:r>
    </w:p>
    <w:bookmarkEnd w:id="46"/>
    <w:bookmarkStart w:name="z53" w:id="47"/>
    <w:p>
      <w:pPr>
        <w:spacing w:after="0"/>
        <w:ind w:left="0"/>
        <w:jc w:val="both"/>
      </w:pPr>
      <w:r>
        <w:rPr>
          <w:rFonts w:ascii="Times New Roman"/>
          <w:b w:val="false"/>
          <w:i w:val="false"/>
          <w:color w:val="000000"/>
          <w:sz w:val="28"/>
        </w:rPr>
        <w:t>
      Нәтиже – көрсетілетін қызметті алушыға лицензияны және (немесе) лицензияға қосымшаны не бас тарту туралы дәлелді жауапты береді.</w:t>
      </w:r>
    </w:p>
    <w:bookmarkEnd w:id="47"/>
    <w:bookmarkStart w:name="z54" w:id="48"/>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w:t>
      </w:r>
    </w:p>
    <w:bookmarkEnd w:id="48"/>
    <w:bookmarkStart w:name="z55" w:id="49"/>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ұсынған құжаттарды қабылдауды, оларды тіркеуді және қабылдаған күні мен уақытын көрсете отырып, көрсетілетін қызметті берушіде тіркелгені туралы белгімен өтініштің көшірмесін беруді жүзеге асырады.</w:t>
      </w:r>
    </w:p>
    <w:bookmarkEnd w:id="49"/>
    <w:bookmarkStart w:name="z56" w:id="50"/>
    <w:p>
      <w:pPr>
        <w:spacing w:after="0"/>
        <w:ind w:left="0"/>
        <w:jc w:val="both"/>
      </w:pPr>
      <w:r>
        <w:rPr>
          <w:rFonts w:ascii="Times New Roman"/>
          <w:b w:val="false"/>
          <w:i w:val="false"/>
          <w:color w:val="000000"/>
          <w:sz w:val="28"/>
        </w:rPr>
        <w:t>
      Нәтиже – құжаттарды көрсетілетін қызметті берушінің басшысына бұрыштама қоюға жолдайды;</w:t>
      </w:r>
    </w:p>
    <w:bookmarkEnd w:id="50"/>
    <w:bookmarkStart w:name="z57" w:id="51"/>
    <w:p>
      <w:pPr>
        <w:spacing w:after="0"/>
        <w:ind w:left="0"/>
        <w:jc w:val="both"/>
      </w:pPr>
      <w:r>
        <w:rPr>
          <w:rFonts w:ascii="Times New Roman"/>
          <w:b w:val="false"/>
          <w:i w:val="false"/>
          <w:color w:val="000000"/>
          <w:sz w:val="28"/>
        </w:rPr>
        <w:t>
      2) көрсетілетін қызметті берушінің басшысы 4 (төрт) сағат ішінде құжаттармен танысады, жауапты орындаушыны белгілейді, тиісті бұрыштама қояды және көрсетілетін қызметті берушінің жауапты орындаушысына құжаттарды жолдайды.</w:t>
      </w:r>
    </w:p>
    <w:bookmarkEnd w:id="51"/>
    <w:bookmarkStart w:name="z58" w:id="52"/>
    <w:p>
      <w:pPr>
        <w:spacing w:after="0"/>
        <w:ind w:left="0"/>
        <w:jc w:val="both"/>
      </w:pPr>
      <w:r>
        <w:rPr>
          <w:rFonts w:ascii="Times New Roman"/>
          <w:b w:val="false"/>
          <w:i w:val="false"/>
          <w:color w:val="000000"/>
          <w:sz w:val="28"/>
        </w:rPr>
        <w:t>
      Нәтиже – құжаттарды көрсетілетін қызметті берушінің жауапты орындаушысына жолдайды;</w:t>
      </w:r>
    </w:p>
    <w:bookmarkEnd w:id="52"/>
    <w:bookmarkStart w:name="z59" w:id="53"/>
    <w:p>
      <w:pPr>
        <w:spacing w:after="0"/>
        <w:ind w:left="0"/>
        <w:jc w:val="both"/>
      </w:pPr>
      <w:r>
        <w:rPr>
          <w:rFonts w:ascii="Times New Roman"/>
          <w:b w:val="false"/>
          <w:i w:val="false"/>
          <w:color w:val="000000"/>
          <w:sz w:val="28"/>
        </w:rPr>
        <w:t xml:space="preserve">
      3) көрсетілетін қызметті берушінің жауапты орындаушысы келіп түскен құжаттарды қарайды, 2 (екі) жұмыс күні ішінде лицензияны және (немесе) лицензияға қосымшаны қайта ресімдейді, не бас тарту туралы дәлелді жауапты ресімдейді. </w:t>
      </w:r>
    </w:p>
    <w:bookmarkEnd w:id="53"/>
    <w:bookmarkStart w:name="z60" w:id="54"/>
    <w:p>
      <w:pPr>
        <w:spacing w:after="0"/>
        <w:ind w:left="0"/>
        <w:jc w:val="both"/>
      </w:pPr>
      <w:r>
        <w:rPr>
          <w:rFonts w:ascii="Times New Roman"/>
          <w:b w:val="false"/>
          <w:i w:val="false"/>
          <w:color w:val="000000"/>
          <w:sz w:val="28"/>
        </w:rPr>
        <w:t>
      Нәтиже – қайта ресімделген лицензияны және (немесе) лицензияға қосымшаны не бас тарту туралы дәлелді жауапты қол қою үшін көрсетілетін қызметті берушінің басшысына береді;</w:t>
      </w:r>
    </w:p>
    <w:bookmarkEnd w:id="54"/>
    <w:bookmarkStart w:name="z61" w:id="55"/>
    <w:p>
      <w:pPr>
        <w:spacing w:after="0"/>
        <w:ind w:left="0"/>
        <w:jc w:val="both"/>
      </w:pPr>
      <w:r>
        <w:rPr>
          <w:rFonts w:ascii="Times New Roman"/>
          <w:b w:val="false"/>
          <w:i w:val="false"/>
          <w:color w:val="000000"/>
          <w:sz w:val="28"/>
        </w:rPr>
        <w:t>
      4) көрсетілетін қызметті берушінің басшысы 4 (төрт) сағат ішінде қайта ресімделген лицензияға және (немесе) лицензияға қосымшаға не бас тарту туралы дәлелді жауапқа қол қояды.</w:t>
      </w:r>
    </w:p>
    <w:bookmarkEnd w:id="55"/>
    <w:bookmarkStart w:name="z62" w:id="56"/>
    <w:p>
      <w:pPr>
        <w:spacing w:after="0"/>
        <w:ind w:left="0"/>
        <w:jc w:val="both"/>
      </w:pPr>
      <w:r>
        <w:rPr>
          <w:rFonts w:ascii="Times New Roman"/>
          <w:b w:val="false"/>
          <w:i w:val="false"/>
          <w:color w:val="000000"/>
          <w:sz w:val="28"/>
        </w:rPr>
        <w:t>
      Нәтиже – қол қойылған қайта ресімделген лицензияны және (немесе) лицензияға қосымшаны не бас тарту туралы дәлелді жауапты кеңсе қызметкеріне жолдайды;</w:t>
      </w:r>
    </w:p>
    <w:bookmarkEnd w:id="56"/>
    <w:bookmarkStart w:name="z63" w:id="57"/>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көрсетілетін қызметті алушыға қайта ресімделген лицензияны және (немесе) лицензияға қосымшаны не бас тарту туралы дәлелді жауапты береді.</w:t>
      </w:r>
    </w:p>
    <w:bookmarkEnd w:id="57"/>
    <w:bookmarkStart w:name="z64" w:id="58"/>
    <w:p>
      <w:pPr>
        <w:spacing w:after="0"/>
        <w:ind w:left="0"/>
        <w:jc w:val="both"/>
      </w:pPr>
      <w:r>
        <w:rPr>
          <w:rFonts w:ascii="Times New Roman"/>
          <w:b w:val="false"/>
          <w:i w:val="false"/>
          <w:color w:val="000000"/>
          <w:sz w:val="28"/>
        </w:rPr>
        <w:t>
      Нәтиже - қайта ресімделген лицензияны және (немесе) лицензияға қосымшаны не бас тарту туралы дәлелді жауапты береді.</w:t>
      </w:r>
    </w:p>
    <w:bookmarkEnd w:id="58"/>
    <w:bookmarkStart w:name="z65" w:id="59"/>
    <w:p>
      <w:pPr>
        <w:spacing w:after="0"/>
        <w:ind w:left="0"/>
        <w:jc w:val="both"/>
      </w:pPr>
      <w:r>
        <w:rPr>
          <w:rFonts w:ascii="Times New Roman"/>
          <w:b w:val="false"/>
          <w:i w:val="false"/>
          <w:color w:val="000000"/>
          <w:sz w:val="28"/>
        </w:rPr>
        <w:t>
      Лицензияның және (немесе) лицензияға қосымшаның телнұсқасын беру кезінде:</w:t>
      </w:r>
    </w:p>
    <w:bookmarkEnd w:id="59"/>
    <w:bookmarkStart w:name="z66" w:id="60"/>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көрсетілетін қызметті алушы ұсынған құжаттарды қабылдауды, оларды тіркеуді және қабылдаған күні мен уақытын көрсете отырып, көрсетілетін қызметті берушіде тіркелгені туралы белгімен өтініштің көшірмесін беруді жүзеге асырады.</w:t>
      </w:r>
    </w:p>
    <w:bookmarkEnd w:id="60"/>
    <w:bookmarkStart w:name="z67" w:id="61"/>
    <w:p>
      <w:pPr>
        <w:spacing w:after="0"/>
        <w:ind w:left="0"/>
        <w:jc w:val="both"/>
      </w:pPr>
      <w:r>
        <w:rPr>
          <w:rFonts w:ascii="Times New Roman"/>
          <w:b w:val="false"/>
          <w:i w:val="false"/>
          <w:color w:val="000000"/>
          <w:sz w:val="28"/>
        </w:rPr>
        <w:t>
      Нәтиже – құжаттарды көрсетілетін қызметті берушінің басшысына бұрыштама қоюға жолдайды;</w:t>
      </w:r>
    </w:p>
    <w:bookmarkEnd w:id="61"/>
    <w:bookmarkStart w:name="z68" w:id="62"/>
    <w:p>
      <w:pPr>
        <w:spacing w:after="0"/>
        <w:ind w:left="0"/>
        <w:jc w:val="both"/>
      </w:pPr>
      <w:r>
        <w:rPr>
          <w:rFonts w:ascii="Times New Roman"/>
          <w:b w:val="false"/>
          <w:i w:val="false"/>
          <w:color w:val="000000"/>
          <w:sz w:val="28"/>
        </w:rPr>
        <w:t>
      2) көрсетілетін қызметті берушінің басшысы 4 (төрт) сағат ішінде құжаттармен танысады, жауапты орындаушыны белгілейді, тиісті бұрыштама қояды және көрсетілетін қызметті берушінің жауапты орындаушысына құжаттарды жолдайды.</w:t>
      </w:r>
    </w:p>
    <w:bookmarkEnd w:id="62"/>
    <w:bookmarkStart w:name="z69" w:id="63"/>
    <w:p>
      <w:pPr>
        <w:spacing w:after="0"/>
        <w:ind w:left="0"/>
        <w:jc w:val="both"/>
      </w:pPr>
      <w:r>
        <w:rPr>
          <w:rFonts w:ascii="Times New Roman"/>
          <w:b w:val="false"/>
          <w:i w:val="false"/>
          <w:color w:val="000000"/>
          <w:sz w:val="28"/>
        </w:rPr>
        <w:t>
      Нәтиже – құжаттарды көрсетілетін қызметті берушінің жауапты орындаушысына жолдайды;</w:t>
      </w:r>
    </w:p>
    <w:bookmarkEnd w:id="63"/>
    <w:bookmarkStart w:name="z70" w:id="64"/>
    <w:p>
      <w:pPr>
        <w:spacing w:after="0"/>
        <w:ind w:left="0"/>
        <w:jc w:val="both"/>
      </w:pPr>
      <w:r>
        <w:rPr>
          <w:rFonts w:ascii="Times New Roman"/>
          <w:b w:val="false"/>
          <w:i w:val="false"/>
          <w:color w:val="000000"/>
          <w:sz w:val="28"/>
        </w:rPr>
        <w:t>
      3) көрсетілетін қызметті берушінің жауапты орындаушысы 1 (бір) жұмыс күні ішінде келіп түскен құжаттарды қарайды, лицензияның және (немесе) лицензияға қосымшаның телнұсқасын не бас тарту туралы дәлелді жауапты дайындайды.</w:t>
      </w:r>
    </w:p>
    <w:bookmarkEnd w:id="64"/>
    <w:bookmarkStart w:name="z71" w:id="65"/>
    <w:p>
      <w:pPr>
        <w:spacing w:after="0"/>
        <w:ind w:left="0"/>
        <w:jc w:val="both"/>
      </w:pPr>
      <w:r>
        <w:rPr>
          <w:rFonts w:ascii="Times New Roman"/>
          <w:b w:val="false"/>
          <w:i w:val="false"/>
          <w:color w:val="000000"/>
          <w:sz w:val="28"/>
        </w:rPr>
        <w:t>
      Нәтиже – лицензияның және (немесе) лицензияға қосымшаның телнұсқасын не бас тарту туралы дәлелді жауапты қол қою үшін басшысына жолдайды;</w:t>
      </w:r>
    </w:p>
    <w:bookmarkEnd w:id="65"/>
    <w:bookmarkStart w:name="z72" w:id="66"/>
    <w:p>
      <w:pPr>
        <w:spacing w:after="0"/>
        <w:ind w:left="0"/>
        <w:jc w:val="both"/>
      </w:pPr>
      <w:r>
        <w:rPr>
          <w:rFonts w:ascii="Times New Roman"/>
          <w:b w:val="false"/>
          <w:i w:val="false"/>
          <w:color w:val="000000"/>
          <w:sz w:val="28"/>
        </w:rPr>
        <w:t>
      4) көрсетілетін қызметті берушінің басшысы 4 (төрт) сағат ішінде лицензияның және (немесе) лицензияға қосымшаның телнұсқасына не бас тарту туралы дәлелді жауапқа қол қояды.</w:t>
      </w:r>
    </w:p>
    <w:bookmarkEnd w:id="66"/>
    <w:bookmarkStart w:name="z73" w:id="67"/>
    <w:p>
      <w:pPr>
        <w:spacing w:after="0"/>
        <w:ind w:left="0"/>
        <w:jc w:val="both"/>
      </w:pPr>
      <w:r>
        <w:rPr>
          <w:rFonts w:ascii="Times New Roman"/>
          <w:b w:val="false"/>
          <w:i w:val="false"/>
          <w:color w:val="000000"/>
          <w:sz w:val="28"/>
        </w:rPr>
        <w:t>
      Нәтиже – қол қойылған лицензияның және (немесе) лицензияға қосымшаның телнұсқасын не бас тарту туралы дәлелді жауапты кеңсе қызметкеріне жолдайды;</w:t>
      </w:r>
    </w:p>
    <w:bookmarkEnd w:id="67"/>
    <w:bookmarkStart w:name="z74" w:id="68"/>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лицензияның және (немесе) лицензияға қосымшаның телнұсқасын не бас тарту туралы дәлелді жауапты береді.</w:t>
      </w:r>
    </w:p>
    <w:bookmarkEnd w:id="68"/>
    <w:bookmarkStart w:name="z75" w:id="69"/>
    <w:p>
      <w:pPr>
        <w:spacing w:after="0"/>
        <w:ind w:left="0"/>
        <w:jc w:val="both"/>
      </w:pPr>
      <w:r>
        <w:rPr>
          <w:rFonts w:ascii="Times New Roman"/>
          <w:b w:val="false"/>
          <w:i w:val="false"/>
          <w:color w:val="000000"/>
          <w:sz w:val="28"/>
        </w:rPr>
        <w:t>
      Нәтиже – лицензияның және (немесе) лицензияға қосымшаның телнұсқасын не бас тарту туралы дәлелді жауапты береді.</w:t>
      </w:r>
    </w:p>
    <w:bookmarkEnd w:id="69"/>
    <w:bookmarkStart w:name="z76" w:id="7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0"/>
    <w:bookmarkStart w:name="z77" w:id="71"/>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71"/>
    <w:bookmarkStart w:name="z78" w:id="72"/>
    <w:p>
      <w:pPr>
        <w:spacing w:after="0"/>
        <w:ind w:left="0"/>
        <w:jc w:val="both"/>
      </w:pPr>
      <w:r>
        <w:rPr>
          <w:rFonts w:ascii="Times New Roman"/>
          <w:b w:val="false"/>
          <w:i w:val="false"/>
          <w:color w:val="000000"/>
          <w:sz w:val="28"/>
        </w:rPr>
        <w:t>
      1) көрсетілетін қызметті берушінің кеңсе қызметкері;</w:t>
      </w:r>
    </w:p>
    <w:bookmarkEnd w:id="72"/>
    <w:bookmarkStart w:name="z79" w:id="73"/>
    <w:p>
      <w:pPr>
        <w:spacing w:after="0"/>
        <w:ind w:left="0"/>
        <w:jc w:val="both"/>
      </w:pPr>
      <w:r>
        <w:rPr>
          <w:rFonts w:ascii="Times New Roman"/>
          <w:b w:val="false"/>
          <w:i w:val="false"/>
          <w:color w:val="000000"/>
          <w:sz w:val="28"/>
        </w:rPr>
        <w:t>
      2) көрсетілетін қызметті берушінің басшысы;</w:t>
      </w:r>
    </w:p>
    <w:bookmarkEnd w:id="73"/>
    <w:bookmarkStart w:name="z80" w:id="7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74"/>
    <w:bookmarkStart w:name="z81" w:id="7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5"/>
    <w:bookmarkStart w:name="z82" w:id="76"/>
    <w:p>
      <w:pPr>
        <w:spacing w:after="0"/>
        <w:ind w:left="0"/>
        <w:jc w:val="both"/>
      </w:pPr>
      <w:r>
        <w:rPr>
          <w:rFonts w:ascii="Times New Roman"/>
          <w:b w:val="false"/>
          <w:i w:val="false"/>
          <w:color w:val="000000"/>
          <w:sz w:val="28"/>
        </w:rPr>
        <w:t>
      8. Мемлекеттік корпорацияға жүгіну тәртібін, көрсетілетін қызметті алушының сұранысын өңдеу ұзақтығын сипаттау:</w:t>
      </w:r>
    </w:p>
    <w:bookmarkEnd w:id="76"/>
    <w:bookmarkStart w:name="z83" w:id="77"/>
    <w:p>
      <w:pPr>
        <w:spacing w:after="0"/>
        <w:ind w:left="0"/>
        <w:jc w:val="both"/>
      </w:pPr>
      <w:r>
        <w:rPr>
          <w:rFonts w:ascii="Times New Roman"/>
          <w:b w:val="false"/>
          <w:i w:val="false"/>
          <w:color w:val="000000"/>
          <w:sz w:val="28"/>
        </w:rPr>
        <w:t>
      1) Мемлекеттік корпорация қызметкері көрсетілетін қызметті алушы ұсынған өтініштің дұрыс толтырылуын және құжаттар топтамасының толықтығын тексереді, 15 (он бес) минут ішінде:</w:t>
      </w:r>
    </w:p>
    <w:bookmarkEnd w:id="77"/>
    <w:bookmarkStart w:name="z84" w:id="78"/>
    <w:p>
      <w:pPr>
        <w:spacing w:after="0"/>
        <w:ind w:left="0"/>
        <w:jc w:val="both"/>
      </w:pPr>
      <w:r>
        <w:rPr>
          <w:rFonts w:ascii="Times New Roman"/>
          <w:b w:val="false"/>
          <w:i w:val="false"/>
          <w:color w:val="000000"/>
          <w:sz w:val="28"/>
        </w:rPr>
        <w:t xml:space="preserve">
      көрсетілетін қызметті алушымен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ұсынылған құжаттар топтамасы толық болмаған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қолхат береді;</w:t>
      </w:r>
    </w:p>
    <w:bookmarkEnd w:id="78"/>
    <w:bookmarkStart w:name="z85" w:id="79"/>
    <w:p>
      <w:pPr>
        <w:spacing w:after="0"/>
        <w:ind w:left="0"/>
        <w:jc w:val="both"/>
      </w:pPr>
      <w:r>
        <w:rPr>
          <w:rFonts w:ascii="Times New Roman"/>
          <w:b w:val="false"/>
          <w:i w:val="false"/>
          <w:color w:val="000000"/>
          <w:sz w:val="28"/>
        </w:rPr>
        <w:t>
      құжаттардың толық топтамасы ұсынылған жағдайда құжаттардың электрондық көшірмелерін жасайды, осыдан кейін түпнұсқаларын көрсетілетін қызметті алушыға қайтарады, тиісті құжаттардың қабылданғаны туралы қолхат береді.</w:t>
      </w:r>
    </w:p>
    <w:bookmarkEnd w:id="79"/>
    <w:bookmarkStart w:name="z86" w:id="80"/>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80"/>
    <w:bookmarkStart w:name="z87" w:id="81"/>
    <w:p>
      <w:pPr>
        <w:spacing w:after="0"/>
        <w:ind w:left="0"/>
        <w:jc w:val="both"/>
      </w:pPr>
      <w:r>
        <w:rPr>
          <w:rFonts w:ascii="Times New Roman"/>
          <w:b w:val="false"/>
          <w:i w:val="false"/>
          <w:color w:val="000000"/>
          <w:sz w:val="28"/>
        </w:rPr>
        <w:t>
      Мемлекеттік корпорация қызметкері тиісті құжаттарды қабылдау туралы қолхатта көрсетілген мерзімде көрсетілетін қызметті алушыға медициналық қызметке лицензияны және (немесе) лицензияға қосымшаны, қайта ресімделген лицензияны және (немесе) лицензияға қосымшаны, лицензияның және (немесе) лицензияға қосымшаның телнұсқасын береді.</w:t>
      </w:r>
    </w:p>
    <w:bookmarkEnd w:id="81"/>
    <w:bookmarkStart w:name="z88" w:id="82"/>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көрсетілетін қызметті беруші мен көрсетілетін қызметті алушының рәсімдерінің (іс-қимылдарының) реттілігін сипаттау:</w:t>
      </w:r>
    </w:p>
    <w:bookmarkEnd w:id="82"/>
    <w:bookmarkStart w:name="z89" w:id="83"/>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(немесе) бизнес сәйкестендіру нөмірі (бұдан әрі - БСН), сондай-ақ парольдің (порталда тіркелмеген көрсетілетін қызметті алушылар үшін іске асырылады) көмегімен порталда тіркелуді жүзеге асырады;</w:t>
      </w:r>
    </w:p>
    <w:bookmarkEnd w:id="83"/>
    <w:bookmarkStart w:name="z90" w:id="84"/>
    <w:p>
      <w:pPr>
        <w:spacing w:after="0"/>
        <w:ind w:left="0"/>
        <w:jc w:val="both"/>
      </w:pPr>
      <w:r>
        <w:rPr>
          <w:rFonts w:ascii="Times New Roman"/>
          <w:b w:val="false"/>
          <w:i w:val="false"/>
          <w:color w:val="000000"/>
          <w:sz w:val="28"/>
        </w:rPr>
        <w:t>
      2) 1-процесс - көрсетілетін қызметті алу үшін көрсетілетін қызметті алушының порталға ЖСН және (немесе) БСН және парольді (авторландыру процесі) енгізуі;</w:t>
      </w:r>
    </w:p>
    <w:bookmarkEnd w:id="84"/>
    <w:bookmarkStart w:name="z91" w:id="85"/>
    <w:p>
      <w:pPr>
        <w:spacing w:after="0"/>
        <w:ind w:left="0"/>
        <w:jc w:val="both"/>
      </w:pPr>
      <w:r>
        <w:rPr>
          <w:rFonts w:ascii="Times New Roman"/>
          <w:b w:val="false"/>
          <w:i w:val="false"/>
          <w:color w:val="000000"/>
          <w:sz w:val="28"/>
        </w:rPr>
        <w:t>
      3) 1-шарт - ЖСН және (немесе) БСН және пароль арқылы тіркелген көрсетілетін қызметті алушы туралы мәліметтердің дұрыстығын порталда тексеру;</w:t>
      </w:r>
    </w:p>
    <w:bookmarkEnd w:id="85"/>
    <w:bookmarkStart w:name="z92" w:id="86"/>
    <w:p>
      <w:pPr>
        <w:spacing w:after="0"/>
        <w:ind w:left="0"/>
        <w:jc w:val="both"/>
      </w:pPr>
      <w:r>
        <w:rPr>
          <w:rFonts w:ascii="Times New Roman"/>
          <w:b w:val="false"/>
          <w:i w:val="false"/>
          <w:color w:val="000000"/>
          <w:sz w:val="28"/>
        </w:rPr>
        <w:t>
      4) 2-процесс - көрсетілетін қызметті алушының мәліметтерінде бұзушылықтардың болуына байланысты, порталда авторландырудан бас тарту туралы хабарламаның қалыптастырылуы;</w:t>
      </w:r>
    </w:p>
    <w:bookmarkEnd w:id="86"/>
    <w:bookmarkStart w:name="z93" w:id="87"/>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экранға қызмет көрсетуге арналған сұраныс нысанының шығуы және көрсетілетін қызметті алушының нысанды оның құрылымын мен үлгілік талаптарын ескере отырып толтыруы (мәліметтерді енгізуі), сұраныс нысанына құжаттардың қажетті көшірмелерін электрондық түрде жалғау, сондай-ақ сұранысты куәландыру (қол қою) үшін көрсетілетін қызметті көрсетушінің ЭЦҚ тіркеу куәлігін таңдауы;</w:t>
      </w:r>
    </w:p>
    <w:bookmarkEnd w:id="87"/>
    <w:bookmarkStart w:name="z94" w:id="88"/>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жоқтығын, сондай-ақ сәйкестендіру мәліметтерінің (сұраныста көрсетілген ЖСН және (немесе) БСН және ЭЦҚ тіркеу куәлігіндегі ЖСН және (немесе) БСН арасындағы) сәйкестігін тексеру;</w:t>
      </w:r>
    </w:p>
    <w:bookmarkEnd w:id="88"/>
    <w:bookmarkStart w:name="z95" w:id="89"/>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расталмауына байланысты, сұратылып отырған мемлекеттік көрсетілетін қызметтен бас тарту жөнінде хабарламаны қалыптастыру;</w:t>
      </w:r>
    </w:p>
    <w:bookmarkEnd w:id="89"/>
    <w:bookmarkStart w:name="z96" w:id="90"/>
    <w:p>
      <w:pPr>
        <w:spacing w:after="0"/>
        <w:ind w:left="0"/>
        <w:jc w:val="both"/>
      </w:pPr>
      <w:r>
        <w:rPr>
          <w:rFonts w:ascii="Times New Roman"/>
          <w:b w:val="false"/>
          <w:i w:val="false"/>
          <w:color w:val="000000"/>
          <w:sz w:val="28"/>
        </w:rPr>
        <w:t>
      8) 5-процесс - көрсетілетін қызметті берушінің сұранысты өңдеу үшін көрсетілетін қызметті алушының ЭЦҚ куәландырылған (қол қойылған) электрондық құжаттар топтамасын (көрсетілетін қызметті алушының сұранысын) ЭҮШ арқылы ЭҮАШ АЖО жолдауы;</w:t>
      </w:r>
    </w:p>
    <w:bookmarkEnd w:id="90"/>
    <w:bookmarkStart w:name="z97" w:id="91"/>
    <w:p>
      <w:pPr>
        <w:spacing w:after="0"/>
        <w:ind w:left="0"/>
        <w:jc w:val="both"/>
      </w:pPr>
      <w:r>
        <w:rPr>
          <w:rFonts w:ascii="Times New Roman"/>
          <w:b w:val="false"/>
          <w:i w:val="false"/>
          <w:color w:val="000000"/>
          <w:sz w:val="28"/>
        </w:rPr>
        <w:t>
      9) 3-шарт - көрсетілетін қызметті берушінің қызмет көрсетуге негіз болатын көрсетілетін қызметті алушы жалғаған құжаттар топтамасының сәйкестігін тексеруі;</w:t>
      </w:r>
    </w:p>
    <w:bookmarkEnd w:id="91"/>
    <w:bookmarkStart w:name="z98" w:id="92"/>
    <w:p>
      <w:pPr>
        <w:spacing w:after="0"/>
        <w:ind w:left="0"/>
        <w:jc w:val="both"/>
      </w:pPr>
      <w:r>
        <w:rPr>
          <w:rFonts w:ascii="Times New Roman"/>
          <w:b w:val="false"/>
          <w:i w:val="false"/>
          <w:color w:val="000000"/>
          <w:sz w:val="28"/>
        </w:rPr>
        <w:t>
      10) 6-процесс - көрсетілетін қызметті алушының құжаттар топтамасында кемшіліктердің болуына байланысты, сұратылып отырған мемлекеттік көрсетілетін қызметтен бас тарту туралы хабарламаның қалыптастырылуы;</w:t>
      </w:r>
    </w:p>
    <w:bookmarkEnd w:id="92"/>
    <w:bookmarkStart w:name="z99" w:id="93"/>
    <w:p>
      <w:pPr>
        <w:spacing w:after="0"/>
        <w:ind w:left="0"/>
        <w:jc w:val="both"/>
      </w:pPr>
      <w:r>
        <w:rPr>
          <w:rFonts w:ascii="Times New Roman"/>
          <w:b w:val="false"/>
          <w:i w:val="false"/>
          <w:color w:val="000000"/>
          <w:sz w:val="28"/>
        </w:rPr>
        <w:t>
      11) 7-процесс - көрсетілетін қызметті алушының порталда қалыптастырылған мемлекеттік көрсетілетін қызмет нәтижесін (электрондық құжат нысанындағы хабарлама) алуы. Мемлекеттік көрсетілетін қызмет нәтижесі көрсетілетін қызметті беруші басшысының ЭЦҚ куәландырылған электрондық құжат түрінде көрсетілетін қызметті алушының "жеке кабинетіне" жолданады.</w:t>
      </w:r>
    </w:p>
    <w:bookmarkEnd w:id="93"/>
    <w:bookmarkStart w:name="z100" w:id="94"/>
    <w:p>
      <w:pPr>
        <w:spacing w:after="0"/>
        <w:ind w:left="0"/>
        <w:jc w:val="both"/>
      </w:pPr>
      <w:r>
        <w:rPr>
          <w:rFonts w:ascii="Times New Roman"/>
          <w:b w:val="false"/>
          <w:i w:val="false"/>
          <w:color w:val="000000"/>
          <w:sz w:val="28"/>
        </w:rPr>
        <w:t xml:space="preserve">
      Портал арқылы мемлекеттiк қызмет көрсету кезінде іске қосылған ақпараттық жүйелердiң функционалдық өзара іс-қимылдарының диаграммасы осы "Медициналық қызметке лицензия беру" мемлекеттік көрсетілетін қызмет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94"/>
    <w:bookmarkStart w:name="z101" w:id="95"/>
    <w:p>
      <w:pPr>
        <w:spacing w:after="0"/>
        <w:ind w:left="0"/>
        <w:jc w:val="both"/>
      </w:pPr>
      <w:r>
        <w:rPr>
          <w:rFonts w:ascii="Times New Roman"/>
          <w:b w:val="false"/>
          <w:i w:val="false"/>
          <w:color w:val="000000"/>
          <w:sz w:val="28"/>
        </w:rPr>
        <w:t xml:space="preserve">
      11. Мемлекеттік қызмет көрсету кезінде рәсімдері (іс-қимылдары) реттілігінің, көрсетілетін қызметті берушінің құрылымдық бөлімшелерінің (қызметкерлерінің) өзара іс-қимылдарының толық сипаттамасы осы "Медициналық қызметке лицензия беру"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қызметті көрсетудің бизнес-процестерінің анықтамалығы порталда, көрсетілетін қызметті берушінің интернет-ресурсында орналастырылады.</w:t>
      </w:r>
    </w:p>
    <w:bookmarkEnd w:id="95"/>
    <w:bookmarkStart w:name="z102" w:id="96"/>
    <w:p>
      <w:pPr>
        <w:spacing w:after="0"/>
        <w:ind w:left="0"/>
        <w:jc w:val="both"/>
      </w:pPr>
      <w:r>
        <w:rPr>
          <w:rFonts w:ascii="Times New Roman"/>
          <w:b w:val="false"/>
          <w:i w:val="false"/>
          <w:color w:val="000000"/>
          <w:sz w:val="28"/>
        </w:rPr>
        <w:t xml:space="preserve">
      12. Мемлекеттік қызметті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104" w:id="97"/>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өзара функционалдық іс-қимылдарының диаграммасы</w:t>
      </w:r>
    </w:p>
    <w:bookmarkEnd w:id="97"/>
    <w:p>
      <w:pPr>
        <w:spacing w:after="0"/>
        <w:ind w:left="0"/>
        <w:jc w:val="left"/>
      </w:pPr>
      <w:r>
        <w:br/>
      </w:r>
    </w:p>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98"/>
    <w:p>
      <w:pPr>
        <w:spacing w:after="0"/>
        <w:ind w:left="0"/>
        <w:jc w:val="both"/>
      </w:pPr>
      <w:r>
        <w:rPr>
          <w:rFonts w:ascii="Times New Roman"/>
          <w:b w:val="false"/>
          <w:i w:val="false"/>
          <w:color w:val="000000"/>
          <w:sz w:val="28"/>
        </w:rPr>
        <w:t>
      Шартты белгілер</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07" w:id="99"/>
    <w:p>
      <w:pPr>
        <w:spacing w:after="0"/>
        <w:ind w:left="0"/>
        <w:jc w:val="left"/>
      </w:pPr>
      <w:r>
        <w:rPr>
          <w:rFonts w:ascii="Times New Roman"/>
          <w:b/>
          <w:i w:val="false"/>
          <w:color w:val="000000"/>
        </w:rPr>
        <w:t xml:space="preserve"> "Медициналық қызметке лицензия беру" мемлекеттік көрсетілетін қызмет көрсетудің бизнес-процестерінің анықтамалығы</w:t>
      </w:r>
    </w:p>
    <w:bookmarkEnd w:id="99"/>
    <w:bookmarkStart w:name="z108" w:id="100"/>
    <w:p>
      <w:pPr>
        <w:spacing w:after="0"/>
        <w:ind w:left="0"/>
        <w:jc w:val="both"/>
      </w:pPr>
      <w:r>
        <w:rPr>
          <w:rFonts w:ascii="Times New Roman"/>
          <w:b w:val="false"/>
          <w:i w:val="false"/>
          <w:color w:val="000000"/>
          <w:sz w:val="28"/>
        </w:rPr>
        <w:t>
      1) Лицензияны және (немесе) лицензияға қосымшаны беру кезінде:</w:t>
      </w:r>
    </w:p>
    <w:bookmarkEnd w:id="1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101"/>
    <w:p>
      <w:pPr>
        <w:spacing w:after="0"/>
        <w:ind w:left="0"/>
        <w:jc w:val="both"/>
      </w:pPr>
      <w:r>
        <w:rPr>
          <w:rFonts w:ascii="Times New Roman"/>
          <w:b w:val="false"/>
          <w:i w:val="false"/>
          <w:color w:val="000000"/>
          <w:sz w:val="28"/>
        </w:rPr>
        <w:t>
      2) Лицензияны және (немесе) лицензияға қосымшаны қайта ресімдеу кезінде:</w:t>
      </w:r>
    </w:p>
    <w:bookmarkEnd w:id="1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102"/>
    <w:p>
      <w:pPr>
        <w:spacing w:after="0"/>
        <w:ind w:left="0"/>
        <w:jc w:val="both"/>
      </w:pPr>
      <w:r>
        <w:rPr>
          <w:rFonts w:ascii="Times New Roman"/>
          <w:b w:val="false"/>
          <w:i w:val="false"/>
          <w:color w:val="000000"/>
          <w:sz w:val="28"/>
        </w:rPr>
        <w:t>
      3) Лицензияның және (немесе) лицензияға қосымшаның телнұсқасын беру кезінде:</w:t>
      </w:r>
    </w:p>
    <w:bookmarkEnd w:id="1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1" w:id="103"/>
    <w:p>
      <w:pPr>
        <w:spacing w:after="0"/>
        <w:ind w:left="0"/>
        <w:jc w:val="both"/>
      </w:pPr>
      <w:r>
        <w:rPr>
          <w:rFonts w:ascii="Times New Roman"/>
          <w:b w:val="false"/>
          <w:i w:val="false"/>
          <w:color w:val="000000"/>
          <w:sz w:val="28"/>
        </w:rPr>
        <w:t>
      Шартты белгілер:</w:t>
      </w:r>
    </w:p>
    <w:bookmarkEnd w:id="1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