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518e" w14:textId="6d55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әкімдігінің 2015 жылғы 10 қарашадағы № 450 "Ақжайық ауданының шалғайдағы елді мекендерде тұратын балаларды жалпы білім беретін мектептерге тасымалдаудың схемалары мен қағидаларын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2018 жылғы 26 қарашадағы № 328 қаулысы. Батыс Қазақстан облысының Әділет департаментінде 2018 жылғы 27 қарашада № 5413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ауданы әкімдігінің 2015 жылғы 10 қарашадағы № 450 "Ақжайық ауданының шалғайдағы елді мекендерде тұратын балаларды жалпы білім беретін мектептерге тасымалдаудың схемалары мен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4168 тіркелген, 2016 жылы 9 ақпанда "Әділет" ақпараттық-құқықтық жүйесінде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Ақжайық ауданының шалғайдағы елді мекендерінде тұратын балаларды жалпы білім беретін мектептерге тасымалдаудың қағидаларында: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Балаларды тасымалдау тәртібі"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редакцияда жазылсын: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Балаларды тасымалдау үшін бөлінген автокөліктердің техникалық жай-күйі, жабдықтары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Инвестициялар және даму министрінің 2015 жылғы 30 сәуірдегі № 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7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әкімі аппаратының басшысы (Е.Умитов)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Т.Габдушевке жүктелсiн.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Қ.Айтмұхамбетов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26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328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10 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450 қаулысына 7-қосымша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шалғайдағы елді мекендерде тұратын балаларды жалпы білім беретін мектептерге тасымалдаудың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