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e6bc1" w14:textId="21e6b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Ақжайық ауданы Қарауылтөбе ауылдық округінің Қарауылтөбе ауылы "Экспедиция" бағымы аумағына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ауданы Қарауылтөбе ауылдық округі әкімінің 2018 жылғы 28 маусымдағы № 7 шешімі. Батыс Қазақстан облысының Әділет департаментінде 2018 жылғы 29 маусымда № 5271 болып тіркелді. Күші жойылды - Батыс Қазақстан облысы Ақжайық ауданы Қарауылтөбе ауылдық округі әкімінің міндетін атқарушысының 2018 жылғы 25 қазандағы № 12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Ақжайық ауданы Қарауылтөбе ауылдық округі әкімінің міндетін атқарушысының 25.10.2018 </w:t>
      </w:r>
      <w:r>
        <w:rPr>
          <w:rFonts w:ascii="Times New Roman"/>
          <w:b w:val="false"/>
          <w:i w:val="false"/>
          <w:color w:val="ff0000"/>
          <w:sz w:val="28"/>
        </w:rPr>
        <w:t>№ 12</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2002 жылғы 10 шілдедегі </w:t>
      </w:r>
      <w:r>
        <w:rPr>
          <w:rFonts w:ascii="Times New Roman"/>
          <w:b w:val="false"/>
          <w:i w:val="false"/>
          <w:color w:val="000000"/>
          <w:sz w:val="28"/>
        </w:rPr>
        <w:t>"Ветеринария туралы"</w:t>
      </w:r>
      <w:r>
        <w:rPr>
          <w:rFonts w:ascii="Times New Roman"/>
          <w:b w:val="false"/>
          <w:i w:val="false"/>
          <w:color w:val="000000"/>
          <w:sz w:val="28"/>
        </w:rPr>
        <w:t xml:space="preserve"> Заңдарына сәйкес, "Қазақстан Республикасы Ауыл шаруашылығы Министрлігі ветеринариялық бақылау және қадағалау комитетінің Ақжайық аудандық аумақтық инспекциясы" мемлекеттік мекемесінің бас мемлекеттік ветеринариялық-санитарлық инспекторының 2018 жылғы 18 мамырдағы № 407 ұсынысы негізінде ауылдық округ әкімі ШЕШІМ ҚАБЫЛДАДЫ:</w:t>
      </w:r>
    </w:p>
    <w:bookmarkEnd w:id="0"/>
    <w:bookmarkStart w:name="z4" w:id="1"/>
    <w:p>
      <w:pPr>
        <w:spacing w:after="0"/>
        <w:ind w:left="0"/>
        <w:jc w:val="both"/>
      </w:pPr>
      <w:r>
        <w:rPr>
          <w:rFonts w:ascii="Times New Roman"/>
          <w:b w:val="false"/>
          <w:i w:val="false"/>
          <w:color w:val="000000"/>
          <w:sz w:val="28"/>
        </w:rPr>
        <w:t>
      1. Ақжайық ауданы Қарауылтөбе ауылдық округінің Қарауылтөбе ауылы "Экспедиция" бағымы аумағында ұсақ мүйізді қара мал арасында жұқпалы эпидидимит ауруы пайда болуына байланысты шектеу іс-шаралары белгіленсін.</w:t>
      </w:r>
    </w:p>
    <w:bookmarkEnd w:id="1"/>
    <w:bookmarkStart w:name="z5" w:id="2"/>
    <w:p>
      <w:pPr>
        <w:spacing w:after="0"/>
        <w:ind w:left="0"/>
        <w:jc w:val="both"/>
      </w:pPr>
      <w:r>
        <w:rPr>
          <w:rFonts w:ascii="Times New Roman"/>
          <w:b w:val="false"/>
          <w:i w:val="false"/>
          <w:color w:val="000000"/>
          <w:sz w:val="28"/>
        </w:rPr>
        <w:t>
      2. Қарауылтөбе ауылдық округі әкімі аппаратының бас маманы (Қ.С.Панғалиев) осы шешімнің әділет органдарында мемлекеттік тіркелуін, Қазақстан Республикасының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2"/>
    <w:bookmarkStart w:name="z6"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7" w:id="4"/>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Қарауылтөбе ауылдық округ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Н.Мурсалимов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