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66de" w14:textId="c376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2017 жылғы 29 желтоқсандағы № 13-7 "Бөкей ордасы ауданы бойынша 2018-2019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2018 жылғы 29 желтоқсандағы № 23-2 шешімі. Батыс Қазақстан облысының Әділет департаментінде 2019 жылғы 9 қаңтарда № 5501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2017 жылғы 29 желтоқсандағы № 13-7 "Бөкей ордасы ауданы бойынша 2018-2019 жылдарға арналған жайылымдарды басқару және оларды пайдалану жөніндегі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(Нормативтық құқықтық актілерді мемлекеттік тіркеу тізілімінде №5046 тіркелген, 2018 жылғы 29 қаңтарда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(А.Н.Хайруллин)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Е.Мендешев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