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6ae9" w14:textId="391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2013 жылғы 24 желтоқсандағы № 15-4 "Жаңақала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2018 жылғы 30 наурыздағы № 20-3 шешімі. Батыс Қазақстан облысының Әділет департаментінде 2018 жылғы 18 сәуірде № 5167 болып тіркелді. Күші жойылды - Батыс Қазақстан облысы Жаңақала аудандық мәслихатының 2020 жылғы 3 наурыздағы № 44-2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мүгедектердi әлеуметтiк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2013 жылғы 21 мамырдағы №504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2013 жылғы 24 желтоқсандағы № 15-4 "Жаңақала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№3415 тіркелген, 2014 жылғы 3 ақпандағы "Әділет" ақпараттық-құқықтық жүйесінде жарияланған) мынадай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Жаңақала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 тармақшамен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бас бостандығынан айыру орындарынан босатылған адамдарға бейімделу үшін табыстарын есепке алмай 10 АЕК мөлшерінде көрсетіледі.".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Жаңақала аудандық мәслихаты аппаратының басшысы (С.Успанова)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әкімінің орынбасары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>Қонысбаева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наурыз</w:t>
      </w:r>
      <w:r>
        <w:rPr>
          <w:rFonts w:ascii="Times New Roman"/>
          <w:b/>
          <w:i w:val="false"/>
          <w:color w:val="000000"/>
          <w:sz w:val="28"/>
        </w:rPr>
        <w:t xml:space="preserve"> 2018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шешуі: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